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401" w:rsidRPr="00835C99" w:rsidRDefault="00287064">
      <w:pPr>
        <w:rPr>
          <w:rFonts w:hAnsi="Arial" w:cs="Arial"/>
          <w:b/>
        </w:rPr>
      </w:pPr>
      <w:bookmarkStart w:id="0" w:name="_GoBack"/>
      <w:bookmarkEnd w:id="0"/>
      <w:r w:rsidRPr="00835C99">
        <w:rPr>
          <w:rFonts w:eastAsia="Times New Roman" w:hAnsi="Arial" w:cs="Arial"/>
          <w:b/>
          <w:color w:val="000000"/>
        </w:rPr>
        <w:t>S1 Table. P</w:t>
      </w:r>
      <w:r w:rsidRPr="00835C99">
        <w:rPr>
          <w:rFonts w:hAnsi="Arial" w:cs="Arial"/>
          <w:b/>
        </w:rPr>
        <w:t>articipants successfully followed up at 12 months vs participants who were not, baseline characteristics</w:t>
      </w:r>
    </w:p>
    <w:tbl>
      <w:tblPr>
        <w:tblStyle w:val="TableGrid"/>
        <w:tblW w:w="13039" w:type="dxa"/>
        <w:tblLook w:val="04A0" w:firstRow="1" w:lastRow="0" w:firstColumn="1" w:lastColumn="0" w:noHBand="0" w:noVBand="1"/>
      </w:tblPr>
      <w:tblGrid>
        <w:gridCol w:w="5111"/>
        <w:gridCol w:w="906"/>
        <w:gridCol w:w="1522"/>
        <w:gridCol w:w="1691"/>
        <w:gridCol w:w="919"/>
        <w:gridCol w:w="1460"/>
        <w:gridCol w:w="1430"/>
      </w:tblGrid>
      <w:tr w:rsidR="00594DE5" w:rsidRPr="00835C99" w:rsidTr="00594DE5">
        <w:trPr>
          <w:trHeight w:val="380"/>
        </w:trPr>
        <w:tc>
          <w:tcPr>
            <w:tcW w:w="5211" w:type="dxa"/>
          </w:tcPr>
          <w:p w:rsidR="003D4401" w:rsidRPr="00835C99" w:rsidRDefault="003D4401">
            <w:pPr>
              <w:rPr>
                <w:rFonts w:hAnsi="Arial" w:cs="Arial"/>
              </w:rPr>
            </w:pPr>
          </w:p>
        </w:tc>
        <w:tc>
          <w:tcPr>
            <w:tcW w:w="3979" w:type="dxa"/>
            <w:gridSpan w:val="3"/>
          </w:tcPr>
          <w:p w:rsidR="003D4401" w:rsidRPr="00835C99" w:rsidRDefault="004236CE">
            <w:pPr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Women who responded at 12 months</w:t>
            </w:r>
          </w:p>
        </w:tc>
        <w:tc>
          <w:tcPr>
            <w:tcW w:w="3849" w:type="dxa"/>
            <w:gridSpan w:val="3"/>
          </w:tcPr>
          <w:p w:rsidR="003D4401" w:rsidRPr="00835C99" w:rsidRDefault="004236CE">
            <w:pPr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Women who did not respond at 12 months</w:t>
            </w:r>
          </w:p>
        </w:tc>
      </w:tr>
      <w:tr w:rsidR="00594DE5" w:rsidRPr="00835C99" w:rsidTr="00594DE5">
        <w:trPr>
          <w:trHeight w:val="628"/>
        </w:trPr>
        <w:tc>
          <w:tcPr>
            <w:tcW w:w="5211" w:type="dxa"/>
          </w:tcPr>
          <w:p w:rsidR="003D4401" w:rsidRPr="00835C99" w:rsidRDefault="003D4401">
            <w:pPr>
              <w:rPr>
                <w:rFonts w:hAnsi="Arial" w:cs="Arial"/>
              </w:rPr>
            </w:pPr>
          </w:p>
        </w:tc>
        <w:tc>
          <w:tcPr>
            <w:tcW w:w="709" w:type="dxa"/>
          </w:tcPr>
          <w:p w:rsidR="00594DE5" w:rsidRPr="00835C99" w:rsidRDefault="004236CE">
            <w:pPr>
              <w:rPr>
                <w:rFonts w:hAnsi="Arial" w:cs="Arial"/>
              </w:rPr>
            </w:pPr>
            <w:proofErr w:type="spellStart"/>
            <w:r w:rsidRPr="00835C99">
              <w:rPr>
                <w:rFonts w:hAnsi="Arial" w:cs="Arial"/>
              </w:rPr>
              <w:t>Respon</w:t>
            </w:r>
            <w:proofErr w:type="spellEnd"/>
          </w:p>
          <w:p w:rsidR="003D4401" w:rsidRPr="00835C99" w:rsidRDefault="004236CE">
            <w:pPr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dents</w:t>
            </w:r>
          </w:p>
        </w:tc>
        <w:tc>
          <w:tcPr>
            <w:tcW w:w="1559" w:type="dxa"/>
          </w:tcPr>
          <w:p w:rsidR="003D4401" w:rsidRPr="00835C99" w:rsidRDefault="004236CE">
            <w:pPr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Mean (SD)</w:t>
            </w:r>
          </w:p>
        </w:tc>
        <w:tc>
          <w:tcPr>
            <w:tcW w:w="1711" w:type="dxa"/>
          </w:tcPr>
          <w:p w:rsidR="003D4401" w:rsidRPr="00835C99" w:rsidRDefault="004236CE">
            <w:pPr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Proportion of respondents (%)</w:t>
            </w:r>
          </w:p>
        </w:tc>
        <w:tc>
          <w:tcPr>
            <w:tcW w:w="920" w:type="dxa"/>
          </w:tcPr>
          <w:p w:rsidR="00594DE5" w:rsidRPr="00835C99" w:rsidRDefault="004236CE">
            <w:pPr>
              <w:rPr>
                <w:rFonts w:hAnsi="Arial" w:cs="Arial"/>
              </w:rPr>
            </w:pPr>
            <w:proofErr w:type="spellStart"/>
            <w:r w:rsidRPr="00835C99">
              <w:rPr>
                <w:rFonts w:hAnsi="Arial" w:cs="Arial"/>
              </w:rPr>
              <w:t>Respon</w:t>
            </w:r>
            <w:proofErr w:type="spellEnd"/>
          </w:p>
          <w:p w:rsidR="003D4401" w:rsidRPr="00835C99" w:rsidRDefault="004236CE">
            <w:pPr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dents</w:t>
            </w:r>
          </w:p>
        </w:tc>
        <w:tc>
          <w:tcPr>
            <w:tcW w:w="1493" w:type="dxa"/>
          </w:tcPr>
          <w:p w:rsidR="003D4401" w:rsidRPr="00835C99" w:rsidRDefault="004236CE">
            <w:pPr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Mean (SD)</w:t>
            </w:r>
          </w:p>
        </w:tc>
        <w:tc>
          <w:tcPr>
            <w:tcW w:w="1436" w:type="dxa"/>
          </w:tcPr>
          <w:p w:rsidR="003D4401" w:rsidRPr="00835C99" w:rsidRDefault="004236CE">
            <w:pPr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Proportion of respondents (%)</w:t>
            </w:r>
          </w:p>
        </w:tc>
      </w:tr>
      <w:tr w:rsidR="00594DE5" w:rsidRPr="00835C99" w:rsidTr="00594DE5">
        <w:trPr>
          <w:trHeight w:val="221"/>
        </w:trPr>
        <w:tc>
          <w:tcPr>
            <w:tcW w:w="5211" w:type="dxa"/>
          </w:tcPr>
          <w:p w:rsidR="003D4401" w:rsidRPr="00835C99" w:rsidRDefault="004236CE">
            <w:pPr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Age</w:t>
            </w:r>
          </w:p>
        </w:tc>
        <w:tc>
          <w:tcPr>
            <w:tcW w:w="709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157</w:t>
            </w:r>
          </w:p>
        </w:tc>
        <w:tc>
          <w:tcPr>
            <w:tcW w:w="1559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proofErr w:type="gramStart"/>
            <w:r w:rsidRPr="00835C99">
              <w:rPr>
                <w:rFonts w:hAnsi="Arial" w:cs="Arial"/>
              </w:rPr>
              <w:t>33.73  (</w:t>
            </w:r>
            <w:proofErr w:type="gramEnd"/>
            <w:r w:rsidRPr="00835C99">
              <w:rPr>
                <w:rFonts w:hAnsi="Arial" w:cs="Arial"/>
              </w:rPr>
              <w:t>11.12)</w:t>
            </w:r>
          </w:p>
        </w:tc>
        <w:tc>
          <w:tcPr>
            <w:tcW w:w="1711" w:type="dxa"/>
          </w:tcPr>
          <w:p w:rsidR="003D4401" w:rsidRPr="00835C99" w:rsidRDefault="003D4401" w:rsidP="00594DE5">
            <w:pPr>
              <w:jc w:val="right"/>
              <w:rPr>
                <w:rFonts w:hAnsi="Arial" w:cs="Arial"/>
              </w:rPr>
            </w:pPr>
          </w:p>
        </w:tc>
        <w:tc>
          <w:tcPr>
            <w:tcW w:w="920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92</w:t>
            </w:r>
          </w:p>
        </w:tc>
        <w:tc>
          <w:tcPr>
            <w:tcW w:w="1493" w:type="dxa"/>
          </w:tcPr>
          <w:p w:rsidR="003D4401" w:rsidRPr="00835C99" w:rsidRDefault="000550ED" w:rsidP="000550ED">
            <w:pPr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 xml:space="preserve">32.95 </w:t>
            </w:r>
            <w:r w:rsidR="004236CE" w:rsidRPr="00835C99">
              <w:rPr>
                <w:rFonts w:hAnsi="Arial" w:cs="Arial"/>
              </w:rPr>
              <w:t>(10.55)</w:t>
            </w:r>
          </w:p>
        </w:tc>
        <w:tc>
          <w:tcPr>
            <w:tcW w:w="1436" w:type="dxa"/>
          </w:tcPr>
          <w:p w:rsidR="003D4401" w:rsidRPr="00835C99" w:rsidRDefault="003D4401" w:rsidP="00594DE5">
            <w:pPr>
              <w:jc w:val="right"/>
              <w:rPr>
                <w:rFonts w:hAnsi="Arial" w:cs="Arial"/>
              </w:rPr>
            </w:pPr>
          </w:p>
        </w:tc>
      </w:tr>
      <w:tr w:rsidR="00594DE5" w:rsidRPr="00835C99" w:rsidTr="00594DE5">
        <w:trPr>
          <w:trHeight w:val="221"/>
        </w:trPr>
        <w:tc>
          <w:tcPr>
            <w:tcW w:w="5211" w:type="dxa"/>
          </w:tcPr>
          <w:p w:rsidR="003D4401" w:rsidRPr="00835C99" w:rsidRDefault="004236CE">
            <w:pPr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CORE-OM clinical</w:t>
            </w:r>
          </w:p>
        </w:tc>
        <w:tc>
          <w:tcPr>
            <w:tcW w:w="709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165</w:t>
            </w:r>
          </w:p>
        </w:tc>
        <w:tc>
          <w:tcPr>
            <w:tcW w:w="1559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proofErr w:type="gramStart"/>
            <w:r w:rsidRPr="00835C99">
              <w:rPr>
                <w:rFonts w:hAnsi="Arial" w:cs="Arial"/>
              </w:rPr>
              <w:t>17.88  (</w:t>
            </w:r>
            <w:proofErr w:type="gramEnd"/>
            <w:r w:rsidRPr="00835C99">
              <w:rPr>
                <w:rFonts w:hAnsi="Arial" w:cs="Arial"/>
              </w:rPr>
              <w:t>7.50)</w:t>
            </w:r>
          </w:p>
        </w:tc>
        <w:tc>
          <w:tcPr>
            <w:tcW w:w="1711" w:type="dxa"/>
          </w:tcPr>
          <w:p w:rsidR="003D4401" w:rsidRPr="00835C99" w:rsidRDefault="003D4401" w:rsidP="00594DE5">
            <w:pPr>
              <w:jc w:val="right"/>
              <w:rPr>
                <w:rFonts w:hAnsi="Arial" w:cs="Arial"/>
              </w:rPr>
            </w:pPr>
          </w:p>
        </w:tc>
        <w:tc>
          <w:tcPr>
            <w:tcW w:w="920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94</w:t>
            </w:r>
          </w:p>
        </w:tc>
        <w:tc>
          <w:tcPr>
            <w:tcW w:w="1493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proofErr w:type="gramStart"/>
            <w:r w:rsidRPr="00835C99">
              <w:rPr>
                <w:rFonts w:hAnsi="Arial" w:cs="Arial"/>
              </w:rPr>
              <w:t>18.54  (</w:t>
            </w:r>
            <w:proofErr w:type="gramEnd"/>
            <w:r w:rsidRPr="00835C99">
              <w:rPr>
                <w:rFonts w:hAnsi="Arial" w:cs="Arial"/>
              </w:rPr>
              <w:t>7.51)</w:t>
            </w:r>
          </w:p>
        </w:tc>
        <w:tc>
          <w:tcPr>
            <w:tcW w:w="1436" w:type="dxa"/>
          </w:tcPr>
          <w:p w:rsidR="003D4401" w:rsidRPr="00835C99" w:rsidRDefault="003D4401" w:rsidP="00594DE5">
            <w:pPr>
              <w:jc w:val="right"/>
              <w:rPr>
                <w:rFonts w:hAnsi="Arial" w:cs="Arial"/>
              </w:rPr>
            </w:pPr>
          </w:p>
        </w:tc>
      </w:tr>
      <w:tr w:rsidR="00594DE5" w:rsidRPr="00835C99" w:rsidTr="00594DE5">
        <w:trPr>
          <w:trHeight w:val="221"/>
        </w:trPr>
        <w:tc>
          <w:tcPr>
            <w:tcW w:w="5211" w:type="dxa"/>
          </w:tcPr>
          <w:p w:rsidR="003D4401" w:rsidRPr="00835C99" w:rsidRDefault="004236CE">
            <w:pPr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PHQ9</w:t>
            </w:r>
          </w:p>
        </w:tc>
        <w:tc>
          <w:tcPr>
            <w:tcW w:w="709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165</w:t>
            </w:r>
          </w:p>
        </w:tc>
        <w:tc>
          <w:tcPr>
            <w:tcW w:w="1559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proofErr w:type="gramStart"/>
            <w:r w:rsidRPr="00835C99">
              <w:rPr>
                <w:rFonts w:hAnsi="Arial" w:cs="Arial"/>
              </w:rPr>
              <w:t>14.05  (</w:t>
            </w:r>
            <w:proofErr w:type="gramEnd"/>
            <w:r w:rsidRPr="00835C99">
              <w:rPr>
                <w:rFonts w:hAnsi="Arial" w:cs="Arial"/>
              </w:rPr>
              <w:t>7.35)</w:t>
            </w:r>
          </w:p>
        </w:tc>
        <w:tc>
          <w:tcPr>
            <w:tcW w:w="1711" w:type="dxa"/>
          </w:tcPr>
          <w:p w:rsidR="003D4401" w:rsidRPr="00835C99" w:rsidRDefault="003D4401" w:rsidP="00594DE5">
            <w:pPr>
              <w:jc w:val="right"/>
              <w:rPr>
                <w:rFonts w:hAnsi="Arial" w:cs="Arial"/>
              </w:rPr>
            </w:pPr>
          </w:p>
        </w:tc>
        <w:tc>
          <w:tcPr>
            <w:tcW w:w="920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93</w:t>
            </w:r>
          </w:p>
        </w:tc>
        <w:tc>
          <w:tcPr>
            <w:tcW w:w="1493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proofErr w:type="gramStart"/>
            <w:r w:rsidRPr="00835C99">
              <w:rPr>
                <w:rFonts w:hAnsi="Arial" w:cs="Arial"/>
              </w:rPr>
              <w:t>15.25  (</w:t>
            </w:r>
            <w:proofErr w:type="gramEnd"/>
            <w:r w:rsidRPr="00835C99">
              <w:rPr>
                <w:rFonts w:hAnsi="Arial" w:cs="Arial"/>
              </w:rPr>
              <w:t>7.51)</w:t>
            </w:r>
          </w:p>
        </w:tc>
        <w:tc>
          <w:tcPr>
            <w:tcW w:w="1436" w:type="dxa"/>
          </w:tcPr>
          <w:p w:rsidR="003D4401" w:rsidRPr="00835C99" w:rsidRDefault="003D4401" w:rsidP="00594DE5">
            <w:pPr>
              <w:jc w:val="right"/>
              <w:rPr>
                <w:rFonts w:hAnsi="Arial" w:cs="Arial"/>
              </w:rPr>
            </w:pPr>
          </w:p>
        </w:tc>
      </w:tr>
      <w:tr w:rsidR="00594DE5" w:rsidRPr="00835C99" w:rsidTr="00594DE5">
        <w:trPr>
          <w:trHeight w:val="221"/>
        </w:trPr>
        <w:tc>
          <w:tcPr>
            <w:tcW w:w="5211" w:type="dxa"/>
          </w:tcPr>
          <w:p w:rsidR="003D4401" w:rsidRPr="00835C99" w:rsidRDefault="004236CE">
            <w:pPr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GAD7</w:t>
            </w:r>
          </w:p>
        </w:tc>
        <w:tc>
          <w:tcPr>
            <w:tcW w:w="709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163</w:t>
            </w:r>
          </w:p>
        </w:tc>
        <w:tc>
          <w:tcPr>
            <w:tcW w:w="1559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proofErr w:type="gramStart"/>
            <w:r w:rsidRPr="00835C99">
              <w:rPr>
                <w:rFonts w:hAnsi="Arial" w:cs="Arial"/>
              </w:rPr>
              <w:t>13.03  (</w:t>
            </w:r>
            <w:proofErr w:type="gramEnd"/>
            <w:r w:rsidRPr="00835C99">
              <w:rPr>
                <w:rFonts w:hAnsi="Arial" w:cs="Arial"/>
              </w:rPr>
              <w:t>6.00)</w:t>
            </w:r>
          </w:p>
        </w:tc>
        <w:tc>
          <w:tcPr>
            <w:tcW w:w="1711" w:type="dxa"/>
          </w:tcPr>
          <w:p w:rsidR="003D4401" w:rsidRPr="00835C99" w:rsidRDefault="003D4401" w:rsidP="00594DE5">
            <w:pPr>
              <w:jc w:val="right"/>
              <w:rPr>
                <w:rFonts w:hAnsi="Arial" w:cs="Arial"/>
              </w:rPr>
            </w:pPr>
          </w:p>
        </w:tc>
        <w:tc>
          <w:tcPr>
            <w:tcW w:w="920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92</w:t>
            </w:r>
          </w:p>
        </w:tc>
        <w:tc>
          <w:tcPr>
            <w:tcW w:w="1493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proofErr w:type="gramStart"/>
            <w:r w:rsidRPr="00835C99">
              <w:rPr>
                <w:rFonts w:hAnsi="Arial" w:cs="Arial"/>
              </w:rPr>
              <w:t>13.10  (</w:t>
            </w:r>
            <w:proofErr w:type="gramEnd"/>
            <w:r w:rsidRPr="00835C99">
              <w:rPr>
                <w:rFonts w:hAnsi="Arial" w:cs="Arial"/>
              </w:rPr>
              <w:t>6.36)</w:t>
            </w:r>
          </w:p>
        </w:tc>
        <w:tc>
          <w:tcPr>
            <w:tcW w:w="1436" w:type="dxa"/>
          </w:tcPr>
          <w:p w:rsidR="003D4401" w:rsidRPr="00835C99" w:rsidRDefault="003D4401" w:rsidP="00594DE5">
            <w:pPr>
              <w:jc w:val="right"/>
              <w:rPr>
                <w:rFonts w:hAnsi="Arial" w:cs="Arial"/>
              </w:rPr>
            </w:pPr>
          </w:p>
        </w:tc>
      </w:tr>
      <w:tr w:rsidR="00594DE5" w:rsidRPr="00835C99" w:rsidTr="00594DE5">
        <w:trPr>
          <w:trHeight w:val="221"/>
        </w:trPr>
        <w:tc>
          <w:tcPr>
            <w:tcW w:w="5211" w:type="dxa"/>
          </w:tcPr>
          <w:p w:rsidR="003D4401" w:rsidRPr="00835C99" w:rsidRDefault="004236CE">
            <w:pPr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PTSD</w:t>
            </w:r>
          </w:p>
        </w:tc>
        <w:tc>
          <w:tcPr>
            <w:tcW w:w="709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164</w:t>
            </w:r>
          </w:p>
        </w:tc>
        <w:tc>
          <w:tcPr>
            <w:tcW w:w="1559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proofErr w:type="gramStart"/>
            <w:r w:rsidRPr="00835C99">
              <w:rPr>
                <w:rFonts w:hAnsi="Arial" w:cs="Arial"/>
              </w:rPr>
              <w:t>26.33  (</w:t>
            </w:r>
            <w:proofErr w:type="gramEnd"/>
            <w:r w:rsidRPr="00835C99">
              <w:rPr>
                <w:rFonts w:hAnsi="Arial" w:cs="Arial"/>
              </w:rPr>
              <w:t>12.01)</w:t>
            </w:r>
          </w:p>
        </w:tc>
        <w:tc>
          <w:tcPr>
            <w:tcW w:w="1711" w:type="dxa"/>
          </w:tcPr>
          <w:p w:rsidR="003D4401" w:rsidRPr="00835C99" w:rsidRDefault="003D4401" w:rsidP="00594DE5">
            <w:pPr>
              <w:jc w:val="right"/>
              <w:rPr>
                <w:rFonts w:hAnsi="Arial" w:cs="Arial"/>
              </w:rPr>
            </w:pPr>
          </w:p>
        </w:tc>
        <w:tc>
          <w:tcPr>
            <w:tcW w:w="920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92</w:t>
            </w:r>
          </w:p>
        </w:tc>
        <w:tc>
          <w:tcPr>
            <w:tcW w:w="1493" w:type="dxa"/>
          </w:tcPr>
          <w:p w:rsidR="003D4401" w:rsidRPr="00835C99" w:rsidRDefault="000550ED" w:rsidP="000550ED">
            <w:pPr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 xml:space="preserve">26.43 </w:t>
            </w:r>
            <w:r w:rsidR="004236CE" w:rsidRPr="00835C99">
              <w:rPr>
                <w:rFonts w:hAnsi="Arial" w:cs="Arial"/>
              </w:rPr>
              <w:t>(11.81)</w:t>
            </w:r>
          </w:p>
        </w:tc>
        <w:tc>
          <w:tcPr>
            <w:tcW w:w="1436" w:type="dxa"/>
          </w:tcPr>
          <w:p w:rsidR="003D4401" w:rsidRPr="00835C99" w:rsidRDefault="003D4401" w:rsidP="00594DE5">
            <w:pPr>
              <w:jc w:val="right"/>
              <w:rPr>
                <w:rFonts w:hAnsi="Arial" w:cs="Arial"/>
              </w:rPr>
            </w:pPr>
          </w:p>
        </w:tc>
      </w:tr>
      <w:tr w:rsidR="00594DE5" w:rsidRPr="00835C99" w:rsidTr="00594DE5">
        <w:trPr>
          <w:trHeight w:val="221"/>
        </w:trPr>
        <w:tc>
          <w:tcPr>
            <w:tcW w:w="5211" w:type="dxa"/>
          </w:tcPr>
          <w:p w:rsidR="003D4401" w:rsidRPr="00835C99" w:rsidRDefault="004236CE">
            <w:pPr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SF12physical</w:t>
            </w:r>
          </w:p>
        </w:tc>
        <w:tc>
          <w:tcPr>
            <w:tcW w:w="709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152</w:t>
            </w:r>
          </w:p>
        </w:tc>
        <w:tc>
          <w:tcPr>
            <w:tcW w:w="1559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proofErr w:type="gramStart"/>
            <w:r w:rsidRPr="00835C99">
              <w:rPr>
                <w:rFonts w:hAnsi="Arial" w:cs="Arial"/>
              </w:rPr>
              <w:t>48.81  (</w:t>
            </w:r>
            <w:proofErr w:type="gramEnd"/>
            <w:r w:rsidRPr="00835C99">
              <w:rPr>
                <w:rFonts w:hAnsi="Arial" w:cs="Arial"/>
              </w:rPr>
              <w:t>11.56)</w:t>
            </w:r>
          </w:p>
        </w:tc>
        <w:tc>
          <w:tcPr>
            <w:tcW w:w="1711" w:type="dxa"/>
          </w:tcPr>
          <w:p w:rsidR="003D4401" w:rsidRPr="00835C99" w:rsidRDefault="003D4401" w:rsidP="00594DE5">
            <w:pPr>
              <w:jc w:val="right"/>
              <w:rPr>
                <w:rFonts w:hAnsi="Arial" w:cs="Arial"/>
              </w:rPr>
            </w:pPr>
          </w:p>
        </w:tc>
        <w:tc>
          <w:tcPr>
            <w:tcW w:w="920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84</w:t>
            </w:r>
          </w:p>
        </w:tc>
        <w:tc>
          <w:tcPr>
            <w:tcW w:w="1493" w:type="dxa"/>
          </w:tcPr>
          <w:p w:rsidR="003D4401" w:rsidRPr="00835C99" w:rsidRDefault="004236CE" w:rsidP="000550ED">
            <w:pPr>
              <w:rPr>
                <w:rFonts w:hAnsi="Arial" w:cs="Arial"/>
              </w:rPr>
            </w:pPr>
            <w:proofErr w:type="gramStart"/>
            <w:r w:rsidRPr="00835C99">
              <w:rPr>
                <w:rFonts w:hAnsi="Arial" w:cs="Arial"/>
              </w:rPr>
              <w:t>47.79  12.87</w:t>
            </w:r>
            <w:proofErr w:type="gramEnd"/>
            <w:r w:rsidRPr="00835C99">
              <w:rPr>
                <w:rFonts w:hAnsi="Arial" w:cs="Arial"/>
              </w:rPr>
              <w:t>)</w:t>
            </w:r>
          </w:p>
        </w:tc>
        <w:tc>
          <w:tcPr>
            <w:tcW w:w="1436" w:type="dxa"/>
          </w:tcPr>
          <w:p w:rsidR="003D4401" w:rsidRPr="00835C99" w:rsidRDefault="003D4401" w:rsidP="00594DE5">
            <w:pPr>
              <w:jc w:val="right"/>
              <w:rPr>
                <w:rFonts w:hAnsi="Arial" w:cs="Arial"/>
              </w:rPr>
            </w:pPr>
          </w:p>
        </w:tc>
      </w:tr>
      <w:tr w:rsidR="00594DE5" w:rsidRPr="00835C99" w:rsidTr="00594DE5">
        <w:trPr>
          <w:trHeight w:val="221"/>
        </w:trPr>
        <w:tc>
          <w:tcPr>
            <w:tcW w:w="5211" w:type="dxa"/>
          </w:tcPr>
          <w:p w:rsidR="003D4401" w:rsidRPr="00835C99" w:rsidRDefault="004236CE">
            <w:pPr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SF12mental</w:t>
            </w:r>
          </w:p>
        </w:tc>
        <w:tc>
          <w:tcPr>
            <w:tcW w:w="709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152</w:t>
            </w:r>
          </w:p>
        </w:tc>
        <w:tc>
          <w:tcPr>
            <w:tcW w:w="1559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proofErr w:type="gramStart"/>
            <w:r w:rsidRPr="00835C99">
              <w:rPr>
                <w:rFonts w:hAnsi="Arial" w:cs="Arial"/>
              </w:rPr>
              <w:t>31.48  (</w:t>
            </w:r>
            <w:proofErr w:type="gramEnd"/>
            <w:r w:rsidRPr="00835C99">
              <w:rPr>
                <w:rFonts w:hAnsi="Arial" w:cs="Arial"/>
              </w:rPr>
              <w:t>12.83)</w:t>
            </w:r>
          </w:p>
        </w:tc>
        <w:tc>
          <w:tcPr>
            <w:tcW w:w="1711" w:type="dxa"/>
          </w:tcPr>
          <w:p w:rsidR="003D4401" w:rsidRPr="00835C99" w:rsidRDefault="003D4401" w:rsidP="00594DE5">
            <w:pPr>
              <w:jc w:val="right"/>
              <w:rPr>
                <w:rFonts w:hAnsi="Arial" w:cs="Arial"/>
              </w:rPr>
            </w:pPr>
          </w:p>
        </w:tc>
        <w:tc>
          <w:tcPr>
            <w:tcW w:w="920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84</w:t>
            </w:r>
          </w:p>
        </w:tc>
        <w:tc>
          <w:tcPr>
            <w:tcW w:w="1493" w:type="dxa"/>
          </w:tcPr>
          <w:p w:rsidR="003D4401" w:rsidRPr="00835C99" w:rsidRDefault="004236CE" w:rsidP="000550ED">
            <w:pPr>
              <w:rPr>
                <w:rFonts w:hAnsi="Arial" w:cs="Arial"/>
              </w:rPr>
            </w:pPr>
            <w:proofErr w:type="gramStart"/>
            <w:r w:rsidRPr="00835C99">
              <w:rPr>
                <w:rFonts w:hAnsi="Arial" w:cs="Arial"/>
              </w:rPr>
              <w:t>30.11  14.37</w:t>
            </w:r>
            <w:proofErr w:type="gramEnd"/>
            <w:r w:rsidRPr="00835C99">
              <w:rPr>
                <w:rFonts w:hAnsi="Arial" w:cs="Arial"/>
              </w:rPr>
              <w:t>)</w:t>
            </w:r>
          </w:p>
        </w:tc>
        <w:tc>
          <w:tcPr>
            <w:tcW w:w="1436" w:type="dxa"/>
          </w:tcPr>
          <w:p w:rsidR="003D4401" w:rsidRPr="00835C99" w:rsidRDefault="003D4401" w:rsidP="00594DE5">
            <w:pPr>
              <w:jc w:val="right"/>
              <w:rPr>
                <w:rFonts w:hAnsi="Arial" w:cs="Arial"/>
              </w:rPr>
            </w:pPr>
          </w:p>
        </w:tc>
      </w:tr>
      <w:tr w:rsidR="00594DE5" w:rsidRPr="00835C99" w:rsidTr="00594DE5">
        <w:trPr>
          <w:trHeight w:val="221"/>
        </w:trPr>
        <w:tc>
          <w:tcPr>
            <w:tcW w:w="5211" w:type="dxa"/>
          </w:tcPr>
          <w:p w:rsidR="003D4401" w:rsidRPr="00835C99" w:rsidRDefault="004236CE">
            <w:pPr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Total abuse (total score CAS, continuous)</w:t>
            </w:r>
          </w:p>
        </w:tc>
        <w:tc>
          <w:tcPr>
            <w:tcW w:w="709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164</w:t>
            </w:r>
          </w:p>
        </w:tc>
        <w:tc>
          <w:tcPr>
            <w:tcW w:w="1559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proofErr w:type="gramStart"/>
            <w:r w:rsidRPr="00835C99">
              <w:rPr>
                <w:rFonts w:hAnsi="Arial" w:cs="Arial"/>
              </w:rPr>
              <w:t>57.63  (</w:t>
            </w:r>
            <w:proofErr w:type="gramEnd"/>
            <w:r w:rsidRPr="00835C99">
              <w:rPr>
                <w:rFonts w:hAnsi="Arial" w:cs="Arial"/>
              </w:rPr>
              <w:t>34.19)</w:t>
            </w:r>
          </w:p>
        </w:tc>
        <w:tc>
          <w:tcPr>
            <w:tcW w:w="1711" w:type="dxa"/>
          </w:tcPr>
          <w:p w:rsidR="003D4401" w:rsidRPr="00835C99" w:rsidRDefault="003D4401" w:rsidP="00594DE5">
            <w:pPr>
              <w:jc w:val="right"/>
              <w:rPr>
                <w:rFonts w:hAnsi="Arial" w:cs="Arial"/>
              </w:rPr>
            </w:pPr>
          </w:p>
        </w:tc>
        <w:tc>
          <w:tcPr>
            <w:tcW w:w="920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94</w:t>
            </w:r>
          </w:p>
        </w:tc>
        <w:tc>
          <w:tcPr>
            <w:tcW w:w="1493" w:type="dxa"/>
          </w:tcPr>
          <w:p w:rsidR="003D4401" w:rsidRPr="00835C99" w:rsidRDefault="004236CE" w:rsidP="000550ED">
            <w:pPr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 xml:space="preserve">60.35 </w:t>
            </w:r>
            <w:r w:rsidR="000550ED" w:rsidRPr="00835C99">
              <w:rPr>
                <w:rFonts w:hAnsi="Arial" w:cs="Arial"/>
              </w:rPr>
              <w:t>(</w:t>
            </w:r>
            <w:r w:rsidRPr="00835C99">
              <w:rPr>
                <w:rFonts w:hAnsi="Arial" w:cs="Arial"/>
              </w:rPr>
              <w:t>35.21)</w:t>
            </w:r>
          </w:p>
        </w:tc>
        <w:tc>
          <w:tcPr>
            <w:tcW w:w="1436" w:type="dxa"/>
          </w:tcPr>
          <w:p w:rsidR="003D4401" w:rsidRPr="00835C99" w:rsidRDefault="003D4401" w:rsidP="00594DE5">
            <w:pPr>
              <w:jc w:val="right"/>
              <w:rPr>
                <w:rFonts w:hAnsi="Arial" w:cs="Arial"/>
              </w:rPr>
            </w:pPr>
          </w:p>
        </w:tc>
      </w:tr>
      <w:tr w:rsidR="00594DE5" w:rsidRPr="00835C99" w:rsidTr="00594DE5">
        <w:trPr>
          <w:trHeight w:val="221"/>
        </w:trPr>
        <w:tc>
          <w:tcPr>
            <w:tcW w:w="5211" w:type="dxa"/>
          </w:tcPr>
          <w:p w:rsidR="003D4401" w:rsidRPr="00835C99" w:rsidRDefault="004236CE">
            <w:pPr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White ethnicity</w:t>
            </w:r>
          </w:p>
        </w:tc>
        <w:tc>
          <w:tcPr>
            <w:tcW w:w="709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.</w:t>
            </w:r>
          </w:p>
        </w:tc>
        <w:tc>
          <w:tcPr>
            <w:tcW w:w="1559" w:type="dxa"/>
          </w:tcPr>
          <w:p w:rsidR="003D4401" w:rsidRPr="00835C99" w:rsidRDefault="003D4401" w:rsidP="00594DE5">
            <w:pPr>
              <w:jc w:val="right"/>
              <w:rPr>
                <w:rFonts w:hAnsi="Arial" w:cs="Arial"/>
              </w:rPr>
            </w:pPr>
          </w:p>
        </w:tc>
        <w:tc>
          <w:tcPr>
            <w:tcW w:w="1711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140/</w:t>
            </w:r>
            <w:proofErr w:type="gramStart"/>
            <w:r w:rsidRPr="00835C99">
              <w:rPr>
                <w:rFonts w:hAnsi="Arial" w:cs="Arial"/>
              </w:rPr>
              <w:t>162  (</w:t>
            </w:r>
            <w:proofErr w:type="gramEnd"/>
            <w:r w:rsidRPr="00835C99">
              <w:rPr>
                <w:rFonts w:hAnsi="Arial" w:cs="Arial"/>
              </w:rPr>
              <w:t>0.86)</w:t>
            </w:r>
          </w:p>
        </w:tc>
        <w:tc>
          <w:tcPr>
            <w:tcW w:w="920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.</w:t>
            </w:r>
          </w:p>
        </w:tc>
        <w:tc>
          <w:tcPr>
            <w:tcW w:w="1493" w:type="dxa"/>
          </w:tcPr>
          <w:p w:rsidR="003D4401" w:rsidRPr="00835C99" w:rsidRDefault="003D4401" w:rsidP="00594DE5">
            <w:pPr>
              <w:jc w:val="right"/>
              <w:rPr>
                <w:rFonts w:hAnsi="Arial" w:cs="Arial"/>
              </w:rPr>
            </w:pPr>
          </w:p>
        </w:tc>
        <w:tc>
          <w:tcPr>
            <w:tcW w:w="1436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79/</w:t>
            </w:r>
            <w:proofErr w:type="gramStart"/>
            <w:r w:rsidRPr="00835C99">
              <w:rPr>
                <w:rFonts w:hAnsi="Arial" w:cs="Arial"/>
              </w:rPr>
              <w:t>91  (</w:t>
            </w:r>
            <w:proofErr w:type="gramEnd"/>
            <w:r w:rsidRPr="00835C99">
              <w:rPr>
                <w:rFonts w:hAnsi="Arial" w:cs="Arial"/>
              </w:rPr>
              <w:t>0.87)</w:t>
            </w:r>
          </w:p>
        </w:tc>
      </w:tr>
      <w:tr w:rsidR="00594DE5" w:rsidRPr="00835C99" w:rsidTr="00594DE5">
        <w:trPr>
          <w:trHeight w:val="221"/>
        </w:trPr>
        <w:tc>
          <w:tcPr>
            <w:tcW w:w="5211" w:type="dxa"/>
          </w:tcPr>
          <w:p w:rsidR="003D4401" w:rsidRPr="00835C99" w:rsidRDefault="004236CE">
            <w:pPr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Who completed secondary education</w:t>
            </w:r>
          </w:p>
        </w:tc>
        <w:tc>
          <w:tcPr>
            <w:tcW w:w="709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.</w:t>
            </w:r>
          </w:p>
        </w:tc>
        <w:tc>
          <w:tcPr>
            <w:tcW w:w="1559" w:type="dxa"/>
          </w:tcPr>
          <w:p w:rsidR="003D4401" w:rsidRPr="00835C99" w:rsidRDefault="003D4401" w:rsidP="00594DE5">
            <w:pPr>
              <w:jc w:val="right"/>
              <w:rPr>
                <w:rFonts w:hAnsi="Arial" w:cs="Arial"/>
              </w:rPr>
            </w:pPr>
          </w:p>
        </w:tc>
        <w:tc>
          <w:tcPr>
            <w:tcW w:w="1711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125/</w:t>
            </w:r>
            <w:proofErr w:type="gramStart"/>
            <w:r w:rsidRPr="00835C99">
              <w:rPr>
                <w:rFonts w:hAnsi="Arial" w:cs="Arial"/>
              </w:rPr>
              <w:t>147  (</w:t>
            </w:r>
            <w:proofErr w:type="gramEnd"/>
            <w:r w:rsidRPr="00835C99">
              <w:rPr>
                <w:rFonts w:hAnsi="Arial" w:cs="Arial"/>
              </w:rPr>
              <w:t>0.85)</w:t>
            </w:r>
          </w:p>
        </w:tc>
        <w:tc>
          <w:tcPr>
            <w:tcW w:w="920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.</w:t>
            </w:r>
          </w:p>
        </w:tc>
        <w:tc>
          <w:tcPr>
            <w:tcW w:w="1493" w:type="dxa"/>
          </w:tcPr>
          <w:p w:rsidR="003D4401" w:rsidRPr="00835C99" w:rsidRDefault="003D4401" w:rsidP="00594DE5">
            <w:pPr>
              <w:jc w:val="right"/>
              <w:rPr>
                <w:rFonts w:hAnsi="Arial" w:cs="Arial"/>
              </w:rPr>
            </w:pPr>
          </w:p>
        </w:tc>
        <w:tc>
          <w:tcPr>
            <w:tcW w:w="1436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68/</w:t>
            </w:r>
            <w:proofErr w:type="gramStart"/>
            <w:r w:rsidRPr="00835C99">
              <w:rPr>
                <w:rFonts w:hAnsi="Arial" w:cs="Arial"/>
              </w:rPr>
              <w:t>86  (</w:t>
            </w:r>
            <w:proofErr w:type="gramEnd"/>
            <w:r w:rsidRPr="00835C99">
              <w:rPr>
                <w:rFonts w:hAnsi="Arial" w:cs="Arial"/>
              </w:rPr>
              <w:t>0.79)</w:t>
            </w:r>
          </w:p>
        </w:tc>
      </w:tr>
      <w:tr w:rsidR="00594DE5" w:rsidRPr="00835C99" w:rsidTr="00594DE5">
        <w:trPr>
          <w:trHeight w:val="221"/>
        </w:trPr>
        <w:tc>
          <w:tcPr>
            <w:tcW w:w="5211" w:type="dxa"/>
          </w:tcPr>
          <w:p w:rsidR="000550ED" w:rsidRPr="00835C99" w:rsidRDefault="004236CE" w:rsidP="00594DE5">
            <w:pPr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Whose yearly income is at least $17,710</w:t>
            </w:r>
          </w:p>
          <w:p w:rsidR="003D4401" w:rsidRPr="00835C99" w:rsidRDefault="000550ED" w:rsidP="000550ED">
            <w:pPr>
              <w:rPr>
                <w:rFonts w:hAnsi="Arial" w:cs="Arial"/>
              </w:rPr>
            </w:pPr>
            <w:r w:rsidRPr="00835C99">
              <w:rPr>
                <w:rFonts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GBP to USD conversion rate, Nov 01 2012 (source: </w:t>
            </w:r>
            <w:hyperlink r:id="rId6" w:history="1">
              <w:r w:rsidRPr="00835C99">
                <w:rPr>
                  <w:rFonts w:eastAsia="Times New Roman" w:hAnsi="Arial" w:cs="Arial"/>
                  <w:color w:val="000000"/>
                  <w:sz w:val="16"/>
                  <w:szCs w:val="16"/>
                  <w:lang w:eastAsia="en-GB"/>
                </w:rPr>
                <w:t>http://www.oanda.com/currency/converter/</w:t>
              </w:r>
            </w:hyperlink>
            <w:r w:rsidRPr="00835C99">
              <w:rPr>
                <w:rFonts w:eastAsia="Times New Roman" w:hAnsi="Arial" w:cs="Arial"/>
                <w:color w:val="000000"/>
                <w:sz w:val="16"/>
                <w:szCs w:val="16"/>
                <w:lang w:eastAsia="en-GB"/>
              </w:rPr>
              <w:t>)</w:t>
            </w:r>
            <w:r w:rsidR="004236CE" w:rsidRPr="00835C99">
              <w:rPr>
                <w:rFonts w:hAnsi="Arial" w:cs="Arial"/>
              </w:rPr>
              <w:t xml:space="preserve"> </w:t>
            </w:r>
          </w:p>
        </w:tc>
        <w:tc>
          <w:tcPr>
            <w:tcW w:w="709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.</w:t>
            </w:r>
          </w:p>
        </w:tc>
        <w:tc>
          <w:tcPr>
            <w:tcW w:w="1559" w:type="dxa"/>
          </w:tcPr>
          <w:p w:rsidR="003D4401" w:rsidRPr="00835C99" w:rsidRDefault="003D4401" w:rsidP="00594DE5">
            <w:pPr>
              <w:jc w:val="right"/>
              <w:rPr>
                <w:rFonts w:hAnsi="Arial" w:cs="Arial"/>
              </w:rPr>
            </w:pPr>
          </w:p>
        </w:tc>
        <w:tc>
          <w:tcPr>
            <w:tcW w:w="1711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31/</w:t>
            </w:r>
            <w:proofErr w:type="gramStart"/>
            <w:r w:rsidRPr="00835C99">
              <w:rPr>
                <w:rFonts w:hAnsi="Arial" w:cs="Arial"/>
              </w:rPr>
              <w:t>100  (</w:t>
            </w:r>
            <w:proofErr w:type="gramEnd"/>
            <w:r w:rsidRPr="00835C99">
              <w:rPr>
                <w:rFonts w:hAnsi="Arial" w:cs="Arial"/>
              </w:rPr>
              <w:t>0.31)</w:t>
            </w:r>
          </w:p>
        </w:tc>
        <w:tc>
          <w:tcPr>
            <w:tcW w:w="920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.</w:t>
            </w:r>
          </w:p>
        </w:tc>
        <w:tc>
          <w:tcPr>
            <w:tcW w:w="1493" w:type="dxa"/>
          </w:tcPr>
          <w:p w:rsidR="003D4401" w:rsidRPr="00835C99" w:rsidRDefault="003D4401" w:rsidP="00594DE5">
            <w:pPr>
              <w:jc w:val="right"/>
              <w:rPr>
                <w:rFonts w:hAnsi="Arial" w:cs="Arial"/>
              </w:rPr>
            </w:pPr>
          </w:p>
        </w:tc>
        <w:tc>
          <w:tcPr>
            <w:tcW w:w="1436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13/</w:t>
            </w:r>
            <w:proofErr w:type="gramStart"/>
            <w:r w:rsidRPr="00835C99">
              <w:rPr>
                <w:rFonts w:hAnsi="Arial" w:cs="Arial"/>
              </w:rPr>
              <w:t>56  (</w:t>
            </w:r>
            <w:proofErr w:type="gramEnd"/>
            <w:r w:rsidRPr="00835C99">
              <w:rPr>
                <w:rFonts w:hAnsi="Arial" w:cs="Arial"/>
              </w:rPr>
              <w:t>0.23)</w:t>
            </w:r>
          </w:p>
        </w:tc>
      </w:tr>
      <w:tr w:rsidR="00594DE5" w:rsidRPr="00835C99" w:rsidTr="00594DE5">
        <w:trPr>
          <w:trHeight w:val="221"/>
        </w:trPr>
        <w:tc>
          <w:tcPr>
            <w:tcW w:w="5211" w:type="dxa"/>
          </w:tcPr>
          <w:p w:rsidR="003D4401" w:rsidRPr="00835C99" w:rsidRDefault="004236CE">
            <w:pPr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Hazardous drinking (Audit-C&gt;=3)</w:t>
            </w:r>
          </w:p>
        </w:tc>
        <w:tc>
          <w:tcPr>
            <w:tcW w:w="709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.</w:t>
            </w:r>
          </w:p>
        </w:tc>
        <w:tc>
          <w:tcPr>
            <w:tcW w:w="1559" w:type="dxa"/>
          </w:tcPr>
          <w:p w:rsidR="003D4401" w:rsidRPr="00835C99" w:rsidRDefault="003D4401" w:rsidP="00594DE5">
            <w:pPr>
              <w:jc w:val="right"/>
              <w:rPr>
                <w:rFonts w:hAnsi="Arial" w:cs="Arial"/>
              </w:rPr>
            </w:pPr>
          </w:p>
        </w:tc>
        <w:tc>
          <w:tcPr>
            <w:tcW w:w="1711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87/</w:t>
            </w:r>
            <w:proofErr w:type="gramStart"/>
            <w:r w:rsidRPr="00835C99">
              <w:rPr>
                <w:rFonts w:hAnsi="Arial" w:cs="Arial"/>
              </w:rPr>
              <w:t>160  (</w:t>
            </w:r>
            <w:proofErr w:type="gramEnd"/>
            <w:r w:rsidRPr="00835C99">
              <w:rPr>
                <w:rFonts w:hAnsi="Arial" w:cs="Arial"/>
              </w:rPr>
              <w:t>0.54)</w:t>
            </w:r>
          </w:p>
        </w:tc>
        <w:tc>
          <w:tcPr>
            <w:tcW w:w="920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.</w:t>
            </w:r>
          </w:p>
        </w:tc>
        <w:tc>
          <w:tcPr>
            <w:tcW w:w="1493" w:type="dxa"/>
          </w:tcPr>
          <w:p w:rsidR="003D4401" w:rsidRPr="00835C99" w:rsidRDefault="003D4401" w:rsidP="00594DE5">
            <w:pPr>
              <w:jc w:val="right"/>
              <w:rPr>
                <w:rFonts w:hAnsi="Arial" w:cs="Arial"/>
              </w:rPr>
            </w:pPr>
          </w:p>
        </w:tc>
        <w:tc>
          <w:tcPr>
            <w:tcW w:w="1436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48/</w:t>
            </w:r>
            <w:proofErr w:type="gramStart"/>
            <w:r w:rsidRPr="00835C99">
              <w:rPr>
                <w:rFonts w:hAnsi="Arial" w:cs="Arial"/>
              </w:rPr>
              <w:t>91  (</w:t>
            </w:r>
            <w:proofErr w:type="gramEnd"/>
            <w:r w:rsidRPr="00835C99">
              <w:rPr>
                <w:rFonts w:hAnsi="Arial" w:cs="Arial"/>
              </w:rPr>
              <w:t>0.53)</w:t>
            </w:r>
          </w:p>
        </w:tc>
      </w:tr>
      <w:tr w:rsidR="00594DE5" w:rsidRPr="00835C99" w:rsidTr="00594DE5">
        <w:trPr>
          <w:trHeight w:val="221"/>
        </w:trPr>
        <w:tc>
          <w:tcPr>
            <w:tcW w:w="5211" w:type="dxa"/>
          </w:tcPr>
          <w:p w:rsidR="003D4401" w:rsidRPr="00835C99" w:rsidRDefault="004236CE">
            <w:pPr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Smoked cannabis in past 12 months</w:t>
            </w:r>
          </w:p>
        </w:tc>
        <w:tc>
          <w:tcPr>
            <w:tcW w:w="709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.</w:t>
            </w:r>
          </w:p>
        </w:tc>
        <w:tc>
          <w:tcPr>
            <w:tcW w:w="1559" w:type="dxa"/>
          </w:tcPr>
          <w:p w:rsidR="003D4401" w:rsidRPr="00835C99" w:rsidRDefault="003D4401" w:rsidP="00594DE5">
            <w:pPr>
              <w:jc w:val="right"/>
              <w:rPr>
                <w:rFonts w:hAnsi="Arial" w:cs="Arial"/>
              </w:rPr>
            </w:pPr>
          </w:p>
        </w:tc>
        <w:tc>
          <w:tcPr>
            <w:tcW w:w="1711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36/</w:t>
            </w:r>
            <w:proofErr w:type="gramStart"/>
            <w:r w:rsidRPr="00835C99">
              <w:rPr>
                <w:rFonts w:hAnsi="Arial" w:cs="Arial"/>
              </w:rPr>
              <w:t>158  (</w:t>
            </w:r>
            <w:proofErr w:type="gramEnd"/>
            <w:r w:rsidRPr="00835C99">
              <w:rPr>
                <w:rFonts w:hAnsi="Arial" w:cs="Arial"/>
              </w:rPr>
              <w:t>0.23)</w:t>
            </w:r>
          </w:p>
        </w:tc>
        <w:tc>
          <w:tcPr>
            <w:tcW w:w="920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.</w:t>
            </w:r>
          </w:p>
        </w:tc>
        <w:tc>
          <w:tcPr>
            <w:tcW w:w="1493" w:type="dxa"/>
          </w:tcPr>
          <w:p w:rsidR="003D4401" w:rsidRPr="00835C99" w:rsidRDefault="003D4401" w:rsidP="00594DE5">
            <w:pPr>
              <w:jc w:val="right"/>
              <w:rPr>
                <w:rFonts w:hAnsi="Arial" w:cs="Arial"/>
              </w:rPr>
            </w:pPr>
          </w:p>
        </w:tc>
        <w:tc>
          <w:tcPr>
            <w:tcW w:w="1436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28/</w:t>
            </w:r>
            <w:proofErr w:type="gramStart"/>
            <w:r w:rsidRPr="00835C99">
              <w:rPr>
                <w:rFonts w:hAnsi="Arial" w:cs="Arial"/>
              </w:rPr>
              <w:t>87  (</w:t>
            </w:r>
            <w:proofErr w:type="gramEnd"/>
            <w:r w:rsidRPr="00835C99">
              <w:rPr>
                <w:rFonts w:hAnsi="Arial" w:cs="Arial"/>
              </w:rPr>
              <w:t>0.32)</w:t>
            </w:r>
          </w:p>
        </w:tc>
      </w:tr>
      <w:tr w:rsidR="00594DE5" w:rsidRPr="00835C99" w:rsidTr="00594DE5">
        <w:trPr>
          <w:trHeight w:val="221"/>
        </w:trPr>
        <w:tc>
          <w:tcPr>
            <w:tcW w:w="5211" w:type="dxa"/>
          </w:tcPr>
          <w:p w:rsidR="000550ED" w:rsidRPr="00835C99" w:rsidRDefault="004236CE">
            <w:pPr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Made use of type A drugs2 in past 12 months</w:t>
            </w:r>
          </w:p>
          <w:p w:rsidR="003D4401" w:rsidRPr="00835C99" w:rsidRDefault="000550ED" w:rsidP="000550ED">
            <w:pPr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(</w:t>
            </w:r>
            <w:r w:rsidRPr="00835C99">
              <w:rPr>
                <w:rFonts w:eastAsia="Times New Roman" w:hAnsi="Arial" w:cs="Arial"/>
                <w:color w:val="000000"/>
                <w:sz w:val="16"/>
                <w:szCs w:val="16"/>
                <w:lang w:eastAsia="en-GB"/>
              </w:rPr>
              <w:t>Heroin (diamorphine), cocaine (including crack), methadone, ecstasy (MDMA), LSD, and magic mushrooms</w:t>
            </w:r>
            <w:r w:rsidRPr="00835C99">
              <w:rPr>
                <w:rStyle w:val="FootnoteReference"/>
                <w:rFonts w:hAnsi="Arial" w:cs="Arial"/>
              </w:rPr>
              <w:t xml:space="preserve"> </w:t>
            </w:r>
            <w:r w:rsidRPr="00835C99">
              <w:rPr>
                <w:rFonts w:hAnsi="Arial" w:cs="Arial"/>
              </w:rPr>
              <w:t>)</w:t>
            </w:r>
          </w:p>
        </w:tc>
        <w:tc>
          <w:tcPr>
            <w:tcW w:w="709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.</w:t>
            </w:r>
          </w:p>
        </w:tc>
        <w:tc>
          <w:tcPr>
            <w:tcW w:w="1559" w:type="dxa"/>
          </w:tcPr>
          <w:p w:rsidR="003D4401" w:rsidRPr="00835C99" w:rsidRDefault="003D4401" w:rsidP="00594DE5">
            <w:pPr>
              <w:jc w:val="right"/>
              <w:rPr>
                <w:rFonts w:hAnsi="Arial" w:cs="Arial"/>
              </w:rPr>
            </w:pPr>
          </w:p>
        </w:tc>
        <w:tc>
          <w:tcPr>
            <w:tcW w:w="1711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13/</w:t>
            </w:r>
            <w:proofErr w:type="gramStart"/>
            <w:r w:rsidRPr="00835C99">
              <w:rPr>
                <w:rFonts w:hAnsi="Arial" w:cs="Arial"/>
              </w:rPr>
              <w:t>161  (</w:t>
            </w:r>
            <w:proofErr w:type="gramEnd"/>
            <w:r w:rsidRPr="00835C99">
              <w:rPr>
                <w:rFonts w:hAnsi="Arial" w:cs="Arial"/>
              </w:rPr>
              <w:t>0.08)</w:t>
            </w:r>
          </w:p>
        </w:tc>
        <w:tc>
          <w:tcPr>
            <w:tcW w:w="920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.</w:t>
            </w:r>
          </w:p>
        </w:tc>
        <w:tc>
          <w:tcPr>
            <w:tcW w:w="1493" w:type="dxa"/>
          </w:tcPr>
          <w:p w:rsidR="003D4401" w:rsidRPr="00835C99" w:rsidRDefault="003D4401" w:rsidP="00594DE5">
            <w:pPr>
              <w:jc w:val="right"/>
              <w:rPr>
                <w:rFonts w:hAnsi="Arial" w:cs="Arial"/>
              </w:rPr>
            </w:pPr>
          </w:p>
        </w:tc>
        <w:tc>
          <w:tcPr>
            <w:tcW w:w="1436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7/</w:t>
            </w:r>
            <w:proofErr w:type="gramStart"/>
            <w:r w:rsidRPr="00835C99">
              <w:rPr>
                <w:rFonts w:hAnsi="Arial" w:cs="Arial"/>
              </w:rPr>
              <w:t>91  (</w:t>
            </w:r>
            <w:proofErr w:type="gramEnd"/>
            <w:r w:rsidRPr="00835C99">
              <w:rPr>
                <w:rFonts w:hAnsi="Arial" w:cs="Arial"/>
              </w:rPr>
              <w:t>0.08)</w:t>
            </w:r>
          </w:p>
        </w:tc>
      </w:tr>
      <w:tr w:rsidR="00594DE5" w:rsidRPr="00835C99" w:rsidTr="00594DE5">
        <w:trPr>
          <w:trHeight w:val="221"/>
        </w:trPr>
        <w:tc>
          <w:tcPr>
            <w:tcW w:w="5211" w:type="dxa"/>
          </w:tcPr>
          <w:p w:rsidR="003D4401" w:rsidRPr="00835C99" w:rsidRDefault="004236CE">
            <w:pPr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Currently in a relationship</w:t>
            </w:r>
          </w:p>
        </w:tc>
        <w:tc>
          <w:tcPr>
            <w:tcW w:w="709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.</w:t>
            </w:r>
          </w:p>
        </w:tc>
        <w:tc>
          <w:tcPr>
            <w:tcW w:w="1559" w:type="dxa"/>
          </w:tcPr>
          <w:p w:rsidR="003D4401" w:rsidRPr="00835C99" w:rsidRDefault="003D4401" w:rsidP="00594DE5">
            <w:pPr>
              <w:jc w:val="right"/>
              <w:rPr>
                <w:rFonts w:hAnsi="Arial" w:cs="Arial"/>
              </w:rPr>
            </w:pPr>
          </w:p>
        </w:tc>
        <w:tc>
          <w:tcPr>
            <w:tcW w:w="1711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34/</w:t>
            </w:r>
            <w:proofErr w:type="gramStart"/>
            <w:r w:rsidRPr="00835C99">
              <w:rPr>
                <w:rFonts w:hAnsi="Arial" w:cs="Arial"/>
              </w:rPr>
              <w:t>159  (</w:t>
            </w:r>
            <w:proofErr w:type="gramEnd"/>
            <w:r w:rsidRPr="00835C99">
              <w:rPr>
                <w:rFonts w:hAnsi="Arial" w:cs="Arial"/>
              </w:rPr>
              <w:t>0.21)</w:t>
            </w:r>
          </w:p>
        </w:tc>
        <w:tc>
          <w:tcPr>
            <w:tcW w:w="920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.</w:t>
            </w:r>
          </w:p>
        </w:tc>
        <w:tc>
          <w:tcPr>
            <w:tcW w:w="1493" w:type="dxa"/>
          </w:tcPr>
          <w:p w:rsidR="003D4401" w:rsidRPr="00835C99" w:rsidRDefault="003D4401" w:rsidP="00594DE5">
            <w:pPr>
              <w:jc w:val="right"/>
              <w:rPr>
                <w:rFonts w:hAnsi="Arial" w:cs="Arial"/>
              </w:rPr>
            </w:pPr>
          </w:p>
        </w:tc>
        <w:tc>
          <w:tcPr>
            <w:tcW w:w="1436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17/</w:t>
            </w:r>
            <w:proofErr w:type="gramStart"/>
            <w:r w:rsidRPr="00835C99">
              <w:rPr>
                <w:rFonts w:hAnsi="Arial" w:cs="Arial"/>
              </w:rPr>
              <w:t>91  (</w:t>
            </w:r>
            <w:proofErr w:type="gramEnd"/>
            <w:r w:rsidRPr="00835C99">
              <w:rPr>
                <w:rFonts w:hAnsi="Arial" w:cs="Arial"/>
              </w:rPr>
              <w:t>0.19)</w:t>
            </w:r>
          </w:p>
        </w:tc>
      </w:tr>
      <w:tr w:rsidR="00594DE5" w:rsidRPr="00835C99" w:rsidTr="00594DE5">
        <w:trPr>
          <w:trHeight w:val="221"/>
        </w:trPr>
        <w:tc>
          <w:tcPr>
            <w:tcW w:w="5211" w:type="dxa"/>
          </w:tcPr>
          <w:p w:rsidR="003D4401" w:rsidRPr="00835C99" w:rsidRDefault="004236CE">
            <w:pPr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Is parent</w:t>
            </w:r>
          </w:p>
        </w:tc>
        <w:tc>
          <w:tcPr>
            <w:tcW w:w="709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.</w:t>
            </w:r>
          </w:p>
        </w:tc>
        <w:tc>
          <w:tcPr>
            <w:tcW w:w="1559" w:type="dxa"/>
          </w:tcPr>
          <w:p w:rsidR="003D4401" w:rsidRPr="00835C99" w:rsidRDefault="003D4401" w:rsidP="00594DE5">
            <w:pPr>
              <w:jc w:val="right"/>
              <w:rPr>
                <w:rFonts w:hAnsi="Arial" w:cs="Arial"/>
              </w:rPr>
            </w:pPr>
          </w:p>
        </w:tc>
        <w:tc>
          <w:tcPr>
            <w:tcW w:w="1711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135/</w:t>
            </w:r>
            <w:proofErr w:type="gramStart"/>
            <w:r w:rsidRPr="00835C99">
              <w:rPr>
                <w:rFonts w:hAnsi="Arial" w:cs="Arial"/>
              </w:rPr>
              <w:t>162  (</w:t>
            </w:r>
            <w:proofErr w:type="gramEnd"/>
            <w:r w:rsidRPr="00835C99">
              <w:rPr>
                <w:rFonts w:hAnsi="Arial" w:cs="Arial"/>
              </w:rPr>
              <w:t>0.83)</w:t>
            </w:r>
          </w:p>
        </w:tc>
        <w:tc>
          <w:tcPr>
            <w:tcW w:w="920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.</w:t>
            </w:r>
          </w:p>
        </w:tc>
        <w:tc>
          <w:tcPr>
            <w:tcW w:w="1493" w:type="dxa"/>
          </w:tcPr>
          <w:p w:rsidR="003D4401" w:rsidRPr="00835C99" w:rsidRDefault="003D4401" w:rsidP="00594DE5">
            <w:pPr>
              <w:jc w:val="right"/>
              <w:rPr>
                <w:rFonts w:hAnsi="Arial" w:cs="Arial"/>
              </w:rPr>
            </w:pPr>
          </w:p>
        </w:tc>
        <w:tc>
          <w:tcPr>
            <w:tcW w:w="1436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71/</w:t>
            </w:r>
            <w:proofErr w:type="gramStart"/>
            <w:r w:rsidRPr="00835C99">
              <w:rPr>
                <w:rFonts w:hAnsi="Arial" w:cs="Arial"/>
              </w:rPr>
              <w:t>92  (</w:t>
            </w:r>
            <w:proofErr w:type="gramEnd"/>
            <w:r w:rsidRPr="00835C99">
              <w:rPr>
                <w:rFonts w:hAnsi="Arial" w:cs="Arial"/>
              </w:rPr>
              <w:t>0.77)</w:t>
            </w:r>
          </w:p>
        </w:tc>
      </w:tr>
      <w:tr w:rsidR="00594DE5" w:rsidRPr="00835C99" w:rsidTr="00594DE5">
        <w:trPr>
          <w:trHeight w:val="221"/>
        </w:trPr>
        <w:tc>
          <w:tcPr>
            <w:tcW w:w="5211" w:type="dxa"/>
          </w:tcPr>
          <w:p w:rsidR="003D4401" w:rsidRPr="00835C99" w:rsidRDefault="004236CE">
            <w:pPr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Has child under 4 years living with her</w:t>
            </w:r>
          </w:p>
        </w:tc>
        <w:tc>
          <w:tcPr>
            <w:tcW w:w="709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.</w:t>
            </w:r>
          </w:p>
        </w:tc>
        <w:tc>
          <w:tcPr>
            <w:tcW w:w="1559" w:type="dxa"/>
          </w:tcPr>
          <w:p w:rsidR="003D4401" w:rsidRPr="00835C99" w:rsidRDefault="003D4401" w:rsidP="00594DE5">
            <w:pPr>
              <w:jc w:val="right"/>
              <w:rPr>
                <w:rFonts w:hAnsi="Arial" w:cs="Arial"/>
              </w:rPr>
            </w:pPr>
          </w:p>
        </w:tc>
        <w:tc>
          <w:tcPr>
            <w:tcW w:w="1711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62/</w:t>
            </w:r>
            <w:proofErr w:type="gramStart"/>
            <w:r w:rsidRPr="00835C99">
              <w:rPr>
                <w:rFonts w:hAnsi="Arial" w:cs="Arial"/>
              </w:rPr>
              <w:t>166  (</w:t>
            </w:r>
            <w:proofErr w:type="gramEnd"/>
            <w:r w:rsidRPr="00835C99">
              <w:rPr>
                <w:rFonts w:hAnsi="Arial" w:cs="Arial"/>
              </w:rPr>
              <w:t>0.37)</w:t>
            </w:r>
          </w:p>
        </w:tc>
        <w:tc>
          <w:tcPr>
            <w:tcW w:w="920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.</w:t>
            </w:r>
          </w:p>
        </w:tc>
        <w:tc>
          <w:tcPr>
            <w:tcW w:w="1493" w:type="dxa"/>
          </w:tcPr>
          <w:p w:rsidR="003D4401" w:rsidRPr="00835C99" w:rsidRDefault="003D4401" w:rsidP="00594DE5">
            <w:pPr>
              <w:jc w:val="right"/>
              <w:rPr>
                <w:rFonts w:hAnsi="Arial" w:cs="Arial"/>
              </w:rPr>
            </w:pPr>
          </w:p>
        </w:tc>
        <w:tc>
          <w:tcPr>
            <w:tcW w:w="1436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34/</w:t>
            </w:r>
            <w:proofErr w:type="gramStart"/>
            <w:r w:rsidRPr="00835C99">
              <w:rPr>
                <w:rFonts w:hAnsi="Arial" w:cs="Arial"/>
              </w:rPr>
              <w:t>94  (</w:t>
            </w:r>
            <w:proofErr w:type="gramEnd"/>
            <w:r w:rsidRPr="00835C99">
              <w:rPr>
                <w:rFonts w:hAnsi="Arial" w:cs="Arial"/>
              </w:rPr>
              <w:t>0.36)</w:t>
            </w:r>
          </w:p>
        </w:tc>
      </w:tr>
      <w:tr w:rsidR="00594DE5" w:rsidRPr="00835C99" w:rsidTr="00594DE5">
        <w:trPr>
          <w:trHeight w:val="221"/>
        </w:trPr>
        <w:tc>
          <w:tcPr>
            <w:tcW w:w="5211" w:type="dxa"/>
          </w:tcPr>
          <w:p w:rsidR="003D4401" w:rsidRPr="00835C99" w:rsidRDefault="004236CE">
            <w:pPr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Perpetrator is a current partner</w:t>
            </w:r>
          </w:p>
        </w:tc>
        <w:tc>
          <w:tcPr>
            <w:tcW w:w="709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.</w:t>
            </w:r>
          </w:p>
        </w:tc>
        <w:tc>
          <w:tcPr>
            <w:tcW w:w="1559" w:type="dxa"/>
          </w:tcPr>
          <w:p w:rsidR="003D4401" w:rsidRPr="00835C99" w:rsidRDefault="003D4401" w:rsidP="00594DE5">
            <w:pPr>
              <w:jc w:val="right"/>
              <w:rPr>
                <w:rFonts w:hAnsi="Arial" w:cs="Arial"/>
              </w:rPr>
            </w:pPr>
          </w:p>
        </w:tc>
        <w:tc>
          <w:tcPr>
            <w:tcW w:w="1711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33/</w:t>
            </w:r>
            <w:proofErr w:type="gramStart"/>
            <w:r w:rsidRPr="00835C99">
              <w:rPr>
                <w:rFonts w:hAnsi="Arial" w:cs="Arial"/>
              </w:rPr>
              <w:t>149  (</w:t>
            </w:r>
            <w:proofErr w:type="gramEnd"/>
            <w:r w:rsidRPr="00835C99">
              <w:rPr>
                <w:rFonts w:hAnsi="Arial" w:cs="Arial"/>
              </w:rPr>
              <w:t>0.22)</w:t>
            </w:r>
          </w:p>
        </w:tc>
        <w:tc>
          <w:tcPr>
            <w:tcW w:w="920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.</w:t>
            </w:r>
          </w:p>
        </w:tc>
        <w:tc>
          <w:tcPr>
            <w:tcW w:w="1493" w:type="dxa"/>
          </w:tcPr>
          <w:p w:rsidR="003D4401" w:rsidRPr="00835C99" w:rsidRDefault="003D4401" w:rsidP="00594DE5">
            <w:pPr>
              <w:jc w:val="right"/>
              <w:rPr>
                <w:rFonts w:hAnsi="Arial" w:cs="Arial"/>
              </w:rPr>
            </w:pPr>
          </w:p>
        </w:tc>
        <w:tc>
          <w:tcPr>
            <w:tcW w:w="1436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22/</w:t>
            </w:r>
            <w:proofErr w:type="gramStart"/>
            <w:r w:rsidRPr="00835C99">
              <w:rPr>
                <w:rFonts w:hAnsi="Arial" w:cs="Arial"/>
              </w:rPr>
              <w:t>87  (</w:t>
            </w:r>
            <w:proofErr w:type="gramEnd"/>
            <w:r w:rsidRPr="00835C99">
              <w:rPr>
                <w:rFonts w:hAnsi="Arial" w:cs="Arial"/>
              </w:rPr>
              <w:t>0.25)</w:t>
            </w:r>
          </w:p>
        </w:tc>
      </w:tr>
      <w:tr w:rsidR="00594DE5" w:rsidRPr="00835C99" w:rsidTr="00594DE5">
        <w:trPr>
          <w:trHeight w:val="221"/>
        </w:trPr>
        <w:tc>
          <w:tcPr>
            <w:tcW w:w="5211" w:type="dxa"/>
          </w:tcPr>
          <w:p w:rsidR="003D4401" w:rsidRPr="00835C99" w:rsidRDefault="004236CE">
            <w:pPr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Work in the household</w:t>
            </w:r>
          </w:p>
        </w:tc>
        <w:tc>
          <w:tcPr>
            <w:tcW w:w="709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.</w:t>
            </w:r>
          </w:p>
        </w:tc>
        <w:tc>
          <w:tcPr>
            <w:tcW w:w="1559" w:type="dxa"/>
          </w:tcPr>
          <w:p w:rsidR="003D4401" w:rsidRPr="00835C99" w:rsidRDefault="003D4401" w:rsidP="00594DE5">
            <w:pPr>
              <w:jc w:val="right"/>
              <w:rPr>
                <w:rFonts w:hAnsi="Arial" w:cs="Arial"/>
              </w:rPr>
            </w:pPr>
          </w:p>
        </w:tc>
        <w:tc>
          <w:tcPr>
            <w:tcW w:w="1711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59/</w:t>
            </w:r>
            <w:proofErr w:type="gramStart"/>
            <w:r w:rsidRPr="00835C99">
              <w:rPr>
                <w:rFonts w:hAnsi="Arial" w:cs="Arial"/>
              </w:rPr>
              <w:t>155  (</w:t>
            </w:r>
            <w:proofErr w:type="gramEnd"/>
            <w:r w:rsidRPr="00835C99">
              <w:rPr>
                <w:rFonts w:hAnsi="Arial" w:cs="Arial"/>
              </w:rPr>
              <w:t>0.38)</w:t>
            </w:r>
          </w:p>
        </w:tc>
        <w:tc>
          <w:tcPr>
            <w:tcW w:w="920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.</w:t>
            </w:r>
          </w:p>
        </w:tc>
        <w:tc>
          <w:tcPr>
            <w:tcW w:w="1493" w:type="dxa"/>
          </w:tcPr>
          <w:p w:rsidR="003D4401" w:rsidRPr="00835C99" w:rsidRDefault="003D4401" w:rsidP="00594DE5">
            <w:pPr>
              <w:jc w:val="right"/>
              <w:rPr>
                <w:rFonts w:hAnsi="Arial" w:cs="Arial"/>
              </w:rPr>
            </w:pPr>
          </w:p>
        </w:tc>
        <w:tc>
          <w:tcPr>
            <w:tcW w:w="1436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30/</w:t>
            </w:r>
            <w:proofErr w:type="gramStart"/>
            <w:r w:rsidRPr="00835C99">
              <w:rPr>
                <w:rFonts w:hAnsi="Arial" w:cs="Arial"/>
              </w:rPr>
              <w:t>82  (</w:t>
            </w:r>
            <w:proofErr w:type="gramEnd"/>
            <w:r w:rsidRPr="00835C99">
              <w:rPr>
                <w:rFonts w:hAnsi="Arial" w:cs="Arial"/>
              </w:rPr>
              <w:t>0.37)</w:t>
            </w:r>
          </w:p>
        </w:tc>
      </w:tr>
      <w:tr w:rsidR="00594DE5" w:rsidRPr="00835C99" w:rsidTr="00594DE5">
        <w:trPr>
          <w:trHeight w:val="221"/>
        </w:trPr>
        <w:tc>
          <w:tcPr>
            <w:tcW w:w="5211" w:type="dxa"/>
          </w:tcPr>
          <w:p w:rsidR="003D4401" w:rsidRPr="00835C99" w:rsidRDefault="004236CE">
            <w:pPr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Not in formal employment (excl retirees and students)</w:t>
            </w:r>
          </w:p>
        </w:tc>
        <w:tc>
          <w:tcPr>
            <w:tcW w:w="709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.</w:t>
            </w:r>
          </w:p>
        </w:tc>
        <w:tc>
          <w:tcPr>
            <w:tcW w:w="1559" w:type="dxa"/>
          </w:tcPr>
          <w:p w:rsidR="003D4401" w:rsidRPr="00835C99" w:rsidRDefault="003D4401" w:rsidP="00594DE5">
            <w:pPr>
              <w:jc w:val="right"/>
              <w:rPr>
                <w:rFonts w:hAnsi="Arial" w:cs="Arial"/>
              </w:rPr>
            </w:pPr>
          </w:p>
        </w:tc>
        <w:tc>
          <w:tcPr>
            <w:tcW w:w="1711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117/</w:t>
            </w:r>
            <w:proofErr w:type="gramStart"/>
            <w:r w:rsidRPr="00835C99">
              <w:rPr>
                <w:rFonts w:hAnsi="Arial" w:cs="Arial"/>
              </w:rPr>
              <w:t>154  (</w:t>
            </w:r>
            <w:proofErr w:type="gramEnd"/>
            <w:r w:rsidRPr="00835C99">
              <w:rPr>
                <w:rFonts w:hAnsi="Arial" w:cs="Arial"/>
              </w:rPr>
              <w:t>0.76)</w:t>
            </w:r>
          </w:p>
        </w:tc>
        <w:tc>
          <w:tcPr>
            <w:tcW w:w="920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.</w:t>
            </w:r>
          </w:p>
        </w:tc>
        <w:tc>
          <w:tcPr>
            <w:tcW w:w="1493" w:type="dxa"/>
          </w:tcPr>
          <w:p w:rsidR="003D4401" w:rsidRPr="00835C99" w:rsidRDefault="003D4401" w:rsidP="00594DE5">
            <w:pPr>
              <w:jc w:val="right"/>
              <w:rPr>
                <w:rFonts w:hAnsi="Arial" w:cs="Arial"/>
              </w:rPr>
            </w:pPr>
          </w:p>
        </w:tc>
        <w:tc>
          <w:tcPr>
            <w:tcW w:w="1436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66/</w:t>
            </w:r>
            <w:proofErr w:type="gramStart"/>
            <w:r w:rsidRPr="00835C99">
              <w:rPr>
                <w:rFonts w:hAnsi="Arial" w:cs="Arial"/>
              </w:rPr>
              <w:t>82  (</w:t>
            </w:r>
            <w:proofErr w:type="gramEnd"/>
            <w:r w:rsidRPr="00835C99">
              <w:rPr>
                <w:rFonts w:hAnsi="Arial" w:cs="Arial"/>
              </w:rPr>
              <w:t>0.80)</w:t>
            </w:r>
          </w:p>
        </w:tc>
      </w:tr>
      <w:tr w:rsidR="00594DE5" w:rsidRPr="00835C99" w:rsidTr="00594DE5">
        <w:trPr>
          <w:trHeight w:val="221"/>
        </w:trPr>
        <w:tc>
          <w:tcPr>
            <w:tcW w:w="5211" w:type="dxa"/>
          </w:tcPr>
          <w:p w:rsidR="003D4401" w:rsidRPr="00835C99" w:rsidRDefault="004236CE">
            <w:pPr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Witnessed DVA as a child</w:t>
            </w:r>
          </w:p>
        </w:tc>
        <w:tc>
          <w:tcPr>
            <w:tcW w:w="709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.</w:t>
            </w:r>
          </w:p>
        </w:tc>
        <w:tc>
          <w:tcPr>
            <w:tcW w:w="1559" w:type="dxa"/>
          </w:tcPr>
          <w:p w:rsidR="003D4401" w:rsidRPr="00835C99" w:rsidRDefault="003D4401" w:rsidP="00594DE5">
            <w:pPr>
              <w:jc w:val="right"/>
              <w:rPr>
                <w:rFonts w:hAnsi="Arial" w:cs="Arial"/>
              </w:rPr>
            </w:pPr>
          </w:p>
        </w:tc>
        <w:tc>
          <w:tcPr>
            <w:tcW w:w="1711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82/</w:t>
            </w:r>
            <w:proofErr w:type="gramStart"/>
            <w:r w:rsidRPr="00835C99">
              <w:rPr>
                <w:rFonts w:hAnsi="Arial" w:cs="Arial"/>
              </w:rPr>
              <w:t>165  (</w:t>
            </w:r>
            <w:proofErr w:type="gramEnd"/>
            <w:r w:rsidRPr="00835C99">
              <w:rPr>
                <w:rFonts w:hAnsi="Arial" w:cs="Arial"/>
              </w:rPr>
              <w:t>0.50)</w:t>
            </w:r>
          </w:p>
        </w:tc>
        <w:tc>
          <w:tcPr>
            <w:tcW w:w="920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.</w:t>
            </w:r>
          </w:p>
        </w:tc>
        <w:tc>
          <w:tcPr>
            <w:tcW w:w="1493" w:type="dxa"/>
          </w:tcPr>
          <w:p w:rsidR="003D4401" w:rsidRPr="00835C99" w:rsidRDefault="003D4401" w:rsidP="00594DE5">
            <w:pPr>
              <w:jc w:val="right"/>
              <w:rPr>
                <w:rFonts w:hAnsi="Arial" w:cs="Arial"/>
              </w:rPr>
            </w:pPr>
          </w:p>
        </w:tc>
        <w:tc>
          <w:tcPr>
            <w:tcW w:w="1436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51/</w:t>
            </w:r>
            <w:proofErr w:type="gramStart"/>
            <w:r w:rsidRPr="00835C99">
              <w:rPr>
                <w:rFonts w:hAnsi="Arial" w:cs="Arial"/>
              </w:rPr>
              <w:t>92  (</w:t>
            </w:r>
            <w:proofErr w:type="gramEnd"/>
            <w:r w:rsidRPr="00835C99">
              <w:rPr>
                <w:rFonts w:hAnsi="Arial" w:cs="Arial"/>
              </w:rPr>
              <w:t>0.55)</w:t>
            </w:r>
          </w:p>
        </w:tc>
      </w:tr>
      <w:tr w:rsidR="00594DE5" w:rsidRPr="00835C99" w:rsidTr="00594DE5">
        <w:trPr>
          <w:trHeight w:val="221"/>
        </w:trPr>
        <w:tc>
          <w:tcPr>
            <w:tcW w:w="5211" w:type="dxa"/>
          </w:tcPr>
          <w:p w:rsidR="003D4401" w:rsidRPr="00835C99" w:rsidRDefault="004236CE">
            <w:pPr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Abused as a child</w:t>
            </w:r>
          </w:p>
        </w:tc>
        <w:tc>
          <w:tcPr>
            <w:tcW w:w="709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.</w:t>
            </w:r>
          </w:p>
        </w:tc>
        <w:tc>
          <w:tcPr>
            <w:tcW w:w="1559" w:type="dxa"/>
          </w:tcPr>
          <w:p w:rsidR="003D4401" w:rsidRPr="00835C99" w:rsidRDefault="003D4401" w:rsidP="00594DE5">
            <w:pPr>
              <w:jc w:val="right"/>
              <w:rPr>
                <w:rFonts w:hAnsi="Arial" w:cs="Arial"/>
              </w:rPr>
            </w:pPr>
          </w:p>
        </w:tc>
        <w:tc>
          <w:tcPr>
            <w:tcW w:w="1711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78/</w:t>
            </w:r>
            <w:proofErr w:type="gramStart"/>
            <w:r w:rsidRPr="00835C99">
              <w:rPr>
                <w:rFonts w:hAnsi="Arial" w:cs="Arial"/>
              </w:rPr>
              <w:t>165  (</w:t>
            </w:r>
            <w:proofErr w:type="gramEnd"/>
            <w:r w:rsidRPr="00835C99">
              <w:rPr>
                <w:rFonts w:hAnsi="Arial" w:cs="Arial"/>
              </w:rPr>
              <w:t>0.47)</w:t>
            </w:r>
          </w:p>
        </w:tc>
        <w:tc>
          <w:tcPr>
            <w:tcW w:w="920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.</w:t>
            </w:r>
          </w:p>
        </w:tc>
        <w:tc>
          <w:tcPr>
            <w:tcW w:w="1493" w:type="dxa"/>
          </w:tcPr>
          <w:p w:rsidR="003D4401" w:rsidRPr="00835C99" w:rsidRDefault="003D4401" w:rsidP="00594DE5">
            <w:pPr>
              <w:jc w:val="right"/>
              <w:rPr>
                <w:rFonts w:hAnsi="Arial" w:cs="Arial"/>
              </w:rPr>
            </w:pPr>
          </w:p>
        </w:tc>
        <w:tc>
          <w:tcPr>
            <w:tcW w:w="1436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51/</w:t>
            </w:r>
            <w:proofErr w:type="gramStart"/>
            <w:r w:rsidRPr="00835C99">
              <w:rPr>
                <w:rFonts w:hAnsi="Arial" w:cs="Arial"/>
              </w:rPr>
              <w:t>92  (</w:t>
            </w:r>
            <w:proofErr w:type="gramEnd"/>
            <w:r w:rsidRPr="00835C99">
              <w:rPr>
                <w:rFonts w:hAnsi="Arial" w:cs="Arial"/>
              </w:rPr>
              <w:t>0.55)</w:t>
            </w:r>
          </w:p>
        </w:tc>
      </w:tr>
      <w:tr w:rsidR="00594DE5" w:rsidRPr="00835C99" w:rsidTr="00594DE5">
        <w:trPr>
          <w:trHeight w:val="221"/>
        </w:trPr>
        <w:tc>
          <w:tcPr>
            <w:tcW w:w="5211" w:type="dxa"/>
          </w:tcPr>
          <w:p w:rsidR="003D4401" w:rsidRPr="00835C99" w:rsidRDefault="004236CE">
            <w:pPr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Total abuse (total score CAS&gt;=3)</w:t>
            </w:r>
          </w:p>
        </w:tc>
        <w:tc>
          <w:tcPr>
            <w:tcW w:w="709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.</w:t>
            </w:r>
          </w:p>
        </w:tc>
        <w:tc>
          <w:tcPr>
            <w:tcW w:w="1559" w:type="dxa"/>
          </w:tcPr>
          <w:p w:rsidR="003D4401" w:rsidRPr="00835C99" w:rsidRDefault="003D4401" w:rsidP="00594DE5">
            <w:pPr>
              <w:jc w:val="right"/>
              <w:rPr>
                <w:rFonts w:hAnsi="Arial" w:cs="Arial"/>
              </w:rPr>
            </w:pPr>
          </w:p>
        </w:tc>
        <w:tc>
          <w:tcPr>
            <w:tcW w:w="1711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157/</w:t>
            </w:r>
            <w:proofErr w:type="gramStart"/>
            <w:r w:rsidRPr="00835C99">
              <w:rPr>
                <w:rFonts w:hAnsi="Arial" w:cs="Arial"/>
              </w:rPr>
              <w:t>164  (</w:t>
            </w:r>
            <w:proofErr w:type="gramEnd"/>
            <w:r w:rsidRPr="00835C99">
              <w:rPr>
                <w:rFonts w:hAnsi="Arial" w:cs="Arial"/>
              </w:rPr>
              <w:t>0.96)</w:t>
            </w:r>
          </w:p>
        </w:tc>
        <w:tc>
          <w:tcPr>
            <w:tcW w:w="920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.</w:t>
            </w:r>
          </w:p>
        </w:tc>
        <w:tc>
          <w:tcPr>
            <w:tcW w:w="1493" w:type="dxa"/>
          </w:tcPr>
          <w:p w:rsidR="003D4401" w:rsidRPr="00835C99" w:rsidRDefault="003D4401" w:rsidP="00594DE5">
            <w:pPr>
              <w:jc w:val="right"/>
              <w:rPr>
                <w:rFonts w:hAnsi="Arial" w:cs="Arial"/>
              </w:rPr>
            </w:pPr>
          </w:p>
        </w:tc>
        <w:tc>
          <w:tcPr>
            <w:tcW w:w="1436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91/</w:t>
            </w:r>
            <w:proofErr w:type="gramStart"/>
            <w:r w:rsidRPr="00835C99">
              <w:rPr>
                <w:rFonts w:hAnsi="Arial" w:cs="Arial"/>
              </w:rPr>
              <w:t>94  (</w:t>
            </w:r>
            <w:proofErr w:type="gramEnd"/>
            <w:r w:rsidRPr="00835C99">
              <w:rPr>
                <w:rFonts w:hAnsi="Arial" w:cs="Arial"/>
              </w:rPr>
              <w:t>0.97)</w:t>
            </w:r>
          </w:p>
        </w:tc>
      </w:tr>
      <w:tr w:rsidR="00594DE5" w:rsidRPr="00835C99" w:rsidTr="00594DE5">
        <w:trPr>
          <w:trHeight w:val="221"/>
        </w:trPr>
        <w:tc>
          <w:tcPr>
            <w:tcW w:w="5211" w:type="dxa"/>
          </w:tcPr>
          <w:p w:rsidR="003D4401" w:rsidRPr="00835C99" w:rsidRDefault="004236CE">
            <w:pPr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Severe abuse (severity CAS&gt;=1)</w:t>
            </w:r>
          </w:p>
        </w:tc>
        <w:tc>
          <w:tcPr>
            <w:tcW w:w="709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.</w:t>
            </w:r>
          </w:p>
        </w:tc>
        <w:tc>
          <w:tcPr>
            <w:tcW w:w="1559" w:type="dxa"/>
          </w:tcPr>
          <w:p w:rsidR="003D4401" w:rsidRPr="00835C99" w:rsidRDefault="003D4401" w:rsidP="00594DE5">
            <w:pPr>
              <w:jc w:val="right"/>
              <w:rPr>
                <w:rFonts w:hAnsi="Arial" w:cs="Arial"/>
              </w:rPr>
            </w:pPr>
          </w:p>
        </w:tc>
        <w:tc>
          <w:tcPr>
            <w:tcW w:w="1711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117/</w:t>
            </w:r>
            <w:proofErr w:type="gramStart"/>
            <w:r w:rsidRPr="00835C99">
              <w:rPr>
                <w:rFonts w:hAnsi="Arial" w:cs="Arial"/>
              </w:rPr>
              <w:t>164  (</w:t>
            </w:r>
            <w:proofErr w:type="gramEnd"/>
            <w:r w:rsidRPr="00835C99">
              <w:rPr>
                <w:rFonts w:hAnsi="Arial" w:cs="Arial"/>
              </w:rPr>
              <w:t>0.71)</w:t>
            </w:r>
          </w:p>
        </w:tc>
        <w:tc>
          <w:tcPr>
            <w:tcW w:w="920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.</w:t>
            </w:r>
          </w:p>
        </w:tc>
        <w:tc>
          <w:tcPr>
            <w:tcW w:w="1493" w:type="dxa"/>
          </w:tcPr>
          <w:p w:rsidR="003D4401" w:rsidRPr="00835C99" w:rsidRDefault="003D4401" w:rsidP="00594DE5">
            <w:pPr>
              <w:jc w:val="right"/>
              <w:rPr>
                <w:rFonts w:hAnsi="Arial" w:cs="Arial"/>
              </w:rPr>
            </w:pPr>
          </w:p>
        </w:tc>
        <w:tc>
          <w:tcPr>
            <w:tcW w:w="1436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66/</w:t>
            </w:r>
            <w:proofErr w:type="gramStart"/>
            <w:r w:rsidRPr="00835C99">
              <w:rPr>
                <w:rFonts w:hAnsi="Arial" w:cs="Arial"/>
              </w:rPr>
              <w:t>94  (</w:t>
            </w:r>
            <w:proofErr w:type="gramEnd"/>
            <w:r w:rsidRPr="00835C99">
              <w:rPr>
                <w:rFonts w:hAnsi="Arial" w:cs="Arial"/>
              </w:rPr>
              <w:t>0.70)</w:t>
            </w:r>
          </w:p>
        </w:tc>
      </w:tr>
      <w:tr w:rsidR="00594DE5" w:rsidRPr="00835C99" w:rsidTr="00594DE5">
        <w:trPr>
          <w:trHeight w:val="221"/>
        </w:trPr>
        <w:tc>
          <w:tcPr>
            <w:tcW w:w="5211" w:type="dxa"/>
          </w:tcPr>
          <w:p w:rsidR="003D4401" w:rsidRPr="00835C99" w:rsidRDefault="004236CE">
            <w:pPr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Emotional abuse (emo CAS&gt;=3)</w:t>
            </w:r>
          </w:p>
        </w:tc>
        <w:tc>
          <w:tcPr>
            <w:tcW w:w="709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.</w:t>
            </w:r>
          </w:p>
        </w:tc>
        <w:tc>
          <w:tcPr>
            <w:tcW w:w="1559" w:type="dxa"/>
          </w:tcPr>
          <w:p w:rsidR="003D4401" w:rsidRPr="00835C99" w:rsidRDefault="003D4401" w:rsidP="00594DE5">
            <w:pPr>
              <w:jc w:val="right"/>
              <w:rPr>
                <w:rFonts w:hAnsi="Arial" w:cs="Arial"/>
              </w:rPr>
            </w:pPr>
          </w:p>
        </w:tc>
        <w:tc>
          <w:tcPr>
            <w:tcW w:w="1711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154/</w:t>
            </w:r>
            <w:proofErr w:type="gramStart"/>
            <w:r w:rsidRPr="00835C99">
              <w:rPr>
                <w:rFonts w:hAnsi="Arial" w:cs="Arial"/>
              </w:rPr>
              <w:t>164  (</w:t>
            </w:r>
            <w:proofErr w:type="gramEnd"/>
            <w:r w:rsidRPr="00835C99">
              <w:rPr>
                <w:rFonts w:hAnsi="Arial" w:cs="Arial"/>
              </w:rPr>
              <w:t>0.94)</w:t>
            </w:r>
          </w:p>
        </w:tc>
        <w:tc>
          <w:tcPr>
            <w:tcW w:w="920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.</w:t>
            </w:r>
          </w:p>
        </w:tc>
        <w:tc>
          <w:tcPr>
            <w:tcW w:w="1493" w:type="dxa"/>
          </w:tcPr>
          <w:p w:rsidR="003D4401" w:rsidRPr="00835C99" w:rsidRDefault="003D4401" w:rsidP="00594DE5">
            <w:pPr>
              <w:jc w:val="right"/>
              <w:rPr>
                <w:rFonts w:hAnsi="Arial" w:cs="Arial"/>
              </w:rPr>
            </w:pPr>
          </w:p>
        </w:tc>
        <w:tc>
          <w:tcPr>
            <w:tcW w:w="1436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91/</w:t>
            </w:r>
            <w:proofErr w:type="gramStart"/>
            <w:r w:rsidRPr="00835C99">
              <w:rPr>
                <w:rFonts w:hAnsi="Arial" w:cs="Arial"/>
              </w:rPr>
              <w:t>94  (</w:t>
            </w:r>
            <w:proofErr w:type="gramEnd"/>
            <w:r w:rsidRPr="00835C99">
              <w:rPr>
                <w:rFonts w:hAnsi="Arial" w:cs="Arial"/>
              </w:rPr>
              <w:t>0.97)</w:t>
            </w:r>
          </w:p>
        </w:tc>
      </w:tr>
      <w:tr w:rsidR="00594DE5" w:rsidRPr="00835C99" w:rsidTr="00594DE5">
        <w:trPr>
          <w:trHeight w:val="221"/>
        </w:trPr>
        <w:tc>
          <w:tcPr>
            <w:tcW w:w="5211" w:type="dxa"/>
          </w:tcPr>
          <w:p w:rsidR="003D4401" w:rsidRPr="00835C99" w:rsidRDefault="004236CE">
            <w:pPr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Physical abuse (physical CAS &gt;=1)</w:t>
            </w:r>
          </w:p>
        </w:tc>
        <w:tc>
          <w:tcPr>
            <w:tcW w:w="709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.</w:t>
            </w:r>
          </w:p>
        </w:tc>
        <w:tc>
          <w:tcPr>
            <w:tcW w:w="1559" w:type="dxa"/>
          </w:tcPr>
          <w:p w:rsidR="003D4401" w:rsidRPr="00835C99" w:rsidRDefault="003D4401" w:rsidP="00594DE5">
            <w:pPr>
              <w:jc w:val="right"/>
              <w:rPr>
                <w:rFonts w:hAnsi="Arial" w:cs="Arial"/>
              </w:rPr>
            </w:pPr>
          </w:p>
        </w:tc>
        <w:tc>
          <w:tcPr>
            <w:tcW w:w="1711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148/</w:t>
            </w:r>
            <w:proofErr w:type="gramStart"/>
            <w:r w:rsidRPr="00835C99">
              <w:rPr>
                <w:rFonts w:hAnsi="Arial" w:cs="Arial"/>
              </w:rPr>
              <w:t>164  (</w:t>
            </w:r>
            <w:proofErr w:type="gramEnd"/>
            <w:r w:rsidRPr="00835C99">
              <w:rPr>
                <w:rFonts w:hAnsi="Arial" w:cs="Arial"/>
              </w:rPr>
              <w:t>0.90)</w:t>
            </w:r>
          </w:p>
        </w:tc>
        <w:tc>
          <w:tcPr>
            <w:tcW w:w="920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.</w:t>
            </w:r>
          </w:p>
        </w:tc>
        <w:tc>
          <w:tcPr>
            <w:tcW w:w="1493" w:type="dxa"/>
          </w:tcPr>
          <w:p w:rsidR="003D4401" w:rsidRPr="00835C99" w:rsidRDefault="003D4401" w:rsidP="00594DE5">
            <w:pPr>
              <w:jc w:val="right"/>
              <w:rPr>
                <w:rFonts w:hAnsi="Arial" w:cs="Arial"/>
              </w:rPr>
            </w:pPr>
          </w:p>
        </w:tc>
        <w:tc>
          <w:tcPr>
            <w:tcW w:w="1436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88/</w:t>
            </w:r>
            <w:proofErr w:type="gramStart"/>
            <w:r w:rsidRPr="00835C99">
              <w:rPr>
                <w:rFonts w:hAnsi="Arial" w:cs="Arial"/>
              </w:rPr>
              <w:t>94  (</w:t>
            </w:r>
            <w:proofErr w:type="gramEnd"/>
            <w:r w:rsidRPr="00835C99">
              <w:rPr>
                <w:rFonts w:hAnsi="Arial" w:cs="Arial"/>
              </w:rPr>
              <w:t>0.94)</w:t>
            </w:r>
          </w:p>
        </w:tc>
      </w:tr>
      <w:tr w:rsidR="00594DE5" w:rsidRPr="00835C99" w:rsidTr="00594DE5">
        <w:trPr>
          <w:trHeight w:val="221"/>
        </w:trPr>
        <w:tc>
          <w:tcPr>
            <w:tcW w:w="5211" w:type="dxa"/>
          </w:tcPr>
          <w:p w:rsidR="003D4401" w:rsidRPr="00835C99" w:rsidRDefault="004236CE">
            <w:pPr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Harassment (harassment CAS&gt;=2)</w:t>
            </w:r>
          </w:p>
        </w:tc>
        <w:tc>
          <w:tcPr>
            <w:tcW w:w="709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.</w:t>
            </w:r>
          </w:p>
        </w:tc>
        <w:tc>
          <w:tcPr>
            <w:tcW w:w="1559" w:type="dxa"/>
          </w:tcPr>
          <w:p w:rsidR="003D4401" w:rsidRPr="00835C99" w:rsidRDefault="003D4401" w:rsidP="00594DE5">
            <w:pPr>
              <w:jc w:val="right"/>
              <w:rPr>
                <w:rFonts w:hAnsi="Arial" w:cs="Arial"/>
              </w:rPr>
            </w:pPr>
          </w:p>
        </w:tc>
        <w:tc>
          <w:tcPr>
            <w:tcW w:w="1711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137/</w:t>
            </w:r>
            <w:proofErr w:type="gramStart"/>
            <w:r w:rsidRPr="00835C99">
              <w:rPr>
                <w:rFonts w:hAnsi="Arial" w:cs="Arial"/>
              </w:rPr>
              <w:t>164  (</w:t>
            </w:r>
            <w:proofErr w:type="gramEnd"/>
            <w:r w:rsidRPr="00835C99">
              <w:rPr>
                <w:rFonts w:hAnsi="Arial" w:cs="Arial"/>
              </w:rPr>
              <w:t>0.84)</w:t>
            </w:r>
          </w:p>
        </w:tc>
        <w:tc>
          <w:tcPr>
            <w:tcW w:w="920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.</w:t>
            </w:r>
          </w:p>
        </w:tc>
        <w:tc>
          <w:tcPr>
            <w:tcW w:w="1493" w:type="dxa"/>
          </w:tcPr>
          <w:p w:rsidR="003D4401" w:rsidRPr="00835C99" w:rsidRDefault="003D4401" w:rsidP="00594DE5">
            <w:pPr>
              <w:jc w:val="right"/>
              <w:rPr>
                <w:rFonts w:hAnsi="Arial" w:cs="Arial"/>
              </w:rPr>
            </w:pPr>
          </w:p>
        </w:tc>
        <w:tc>
          <w:tcPr>
            <w:tcW w:w="1436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85/</w:t>
            </w:r>
            <w:proofErr w:type="gramStart"/>
            <w:r w:rsidRPr="00835C99">
              <w:rPr>
                <w:rFonts w:hAnsi="Arial" w:cs="Arial"/>
              </w:rPr>
              <w:t>94  (</w:t>
            </w:r>
            <w:proofErr w:type="gramEnd"/>
            <w:r w:rsidRPr="00835C99">
              <w:rPr>
                <w:rFonts w:hAnsi="Arial" w:cs="Arial"/>
              </w:rPr>
              <w:t>0.90)</w:t>
            </w:r>
          </w:p>
        </w:tc>
      </w:tr>
      <w:tr w:rsidR="00594DE5" w:rsidRPr="00835C99" w:rsidTr="00594DE5">
        <w:trPr>
          <w:trHeight w:val="221"/>
        </w:trPr>
        <w:tc>
          <w:tcPr>
            <w:tcW w:w="5211" w:type="dxa"/>
          </w:tcPr>
          <w:p w:rsidR="003D4401" w:rsidRPr="00835C99" w:rsidRDefault="004236CE">
            <w:pPr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Abused by a family member (not intimate partner)</w:t>
            </w:r>
          </w:p>
        </w:tc>
        <w:tc>
          <w:tcPr>
            <w:tcW w:w="709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.</w:t>
            </w:r>
          </w:p>
        </w:tc>
        <w:tc>
          <w:tcPr>
            <w:tcW w:w="1559" w:type="dxa"/>
          </w:tcPr>
          <w:p w:rsidR="003D4401" w:rsidRPr="00835C99" w:rsidRDefault="003D4401" w:rsidP="00594DE5">
            <w:pPr>
              <w:jc w:val="right"/>
              <w:rPr>
                <w:rFonts w:hAnsi="Arial" w:cs="Arial"/>
              </w:rPr>
            </w:pPr>
          </w:p>
        </w:tc>
        <w:tc>
          <w:tcPr>
            <w:tcW w:w="1711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47/</w:t>
            </w:r>
            <w:proofErr w:type="gramStart"/>
            <w:r w:rsidRPr="00835C99">
              <w:rPr>
                <w:rFonts w:hAnsi="Arial" w:cs="Arial"/>
              </w:rPr>
              <w:t>158  (</w:t>
            </w:r>
            <w:proofErr w:type="gramEnd"/>
            <w:r w:rsidRPr="00835C99">
              <w:rPr>
                <w:rFonts w:hAnsi="Arial" w:cs="Arial"/>
              </w:rPr>
              <w:t>0.30)</w:t>
            </w:r>
          </w:p>
        </w:tc>
        <w:tc>
          <w:tcPr>
            <w:tcW w:w="920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.</w:t>
            </w:r>
          </w:p>
        </w:tc>
        <w:tc>
          <w:tcPr>
            <w:tcW w:w="1493" w:type="dxa"/>
          </w:tcPr>
          <w:p w:rsidR="003D4401" w:rsidRPr="00835C99" w:rsidRDefault="003D4401" w:rsidP="00594DE5">
            <w:pPr>
              <w:jc w:val="right"/>
              <w:rPr>
                <w:rFonts w:hAnsi="Arial" w:cs="Arial"/>
              </w:rPr>
            </w:pPr>
          </w:p>
        </w:tc>
        <w:tc>
          <w:tcPr>
            <w:tcW w:w="1436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36/</w:t>
            </w:r>
            <w:proofErr w:type="gramStart"/>
            <w:r w:rsidRPr="00835C99">
              <w:rPr>
                <w:rFonts w:hAnsi="Arial" w:cs="Arial"/>
              </w:rPr>
              <w:t>94  (</w:t>
            </w:r>
            <w:proofErr w:type="gramEnd"/>
            <w:r w:rsidRPr="00835C99">
              <w:rPr>
                <w:rFonts w:hAnsi="Arial" w:cs="Arial"/>
              </w:rPr>
              <w:t>0.38)</w:t>
            </w:r>
          </w:p>
        </w:tc>
      </w:tr>
      <w:tr w:rsidR="00594DE5" w:rsidRPr="00835C99" w:rsidTr="00594DE5">
        <w:trPr>
          <w:trHeight w:val="221"/>
        </w:trPr>
        <w:tc>
          <w:tcPr>
            <w:tcW w:w="5211" w:type="dxa"/>
          </w:tcPr>
          <w:p w:rsidR="003D4401" w:rsidRPr="00835C99" w:rsidRDefault="000550ED" w:rsidP="000550ED">
            <w:pPr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Domestic a</w:t>
            </w:r>
            <w:r w:rsidR="004236CE" w:rsidRPr="00835C99">
              <w:rPr>
                <w:rFonts w:hAnsi="Arial" w:cs="Arial"/>
              </w:rPr>
              <w:t>buse for more than 5 years (IPV and othe</w:t>
            </w:r>
            <w:r w:rsidRPr="00835C99">
              <w:rPr>
                <w:rFonts w:hAnsi="Arial" w:cs="Arial"/>
              </w:rPr>
              <w:t>r</w:t>
            </w:r>
            <w:r w:rsidR="004236CE" w:rsidRPr="00835C99">
              <w:rPr>
                <w:rFonts w:hAnsi="Arial" w:cs="Arial"/>
              </w:rPr>
              <w:t>)</w:t>
            </w:r>
          </w:p>
        </w:tc>
        <w:tc>
          <w:tcPr>
            <w:tcW w:w="709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.</w:t>
            </w:r>
          </w:p>
        </w:tc>
        <w:tc>
          <w:tcPr>
            <w:tcW w:w="1559" w:type="dxa"/>
          </w:tcPr>
          <w:p w:rsidR="003D4401" w:rsidRPr="00835C99" w:rsidRDefault="003D4401" w:rsidP="00594DE5">
            <w:pPr>
              <w:jc w:val="right"/>
              <w:rPr>
                <w:rFonts w:hAnsi="Arial" w:cs="Arial"/>
              </w:rPr>
            </w:pPr>
          </w:p>
        </w:tc>
        <w:tc>
          <w:tcPr>
            <w:tcW w:w="1711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41/</w:t>
            </w:r>
            <w:proofErr w:type="gramStart"/>
            <w:r w:rsidRPr="00835C99">
              <w:rPr>
                <w:rFonts w:hAnsi="Arial" w:cs="Arial"/>
              </w:rPr>
              <w:t>150  (</w:t>
            </w:r>
            <w:proofErr w:type="gramEnd"/>
            <w:r w:rsidRPr="00835C99">
              <w:rPr>
                <w:rFonts w:hAnsi="Arial" w:cs="Arial"/>
              </w:rPr>
              <w:t>0.27)</w:t>
            </w:r>
          </w:p>
        </w:tc>
        <w:tc>
          <w:tcPr>
            <w:tcW w:w="920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.</w:t>
            </w:r>
          </w:p>
        </w:tc>
        <w:tc>
          <w:tcPr>
            <w:tcW w:w="1493" w:type="dxa"/>
          </w:tcPr>
          <w:p w:rsidR="003D4401" w:rsidRPr="00835C99" w:rsidRDefault="003D4401" w:rsidP="00594DE5">
            <w:pPr>
              <w:jc w:val="right"/>
              <w:rPr>
                <w:rFonts w:hAnsi="Arial" w:cs="Arial"/>
              </w:rPr>
            </w:pPr>
          </w:p>
        </w:tc>
        <w:tc>
          <w:tcPr>
            <w:tcW w:w="1436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28/</w:t>
            </w:r>
            <w:proofErr w:type="gramStart"/>
            <w:r w:rsidRPr="00835C99">
              <w:rPr>
                <w:rFonts w:hAnsi="Arial" w:cs="Arial"/>
              </w:rPr>
              <w:t>88  (</w:t>
            </w:r>
            <w:proofErr w:type="gramEnd"/>
            <w:r w:rsidRPr="00835C99">
              <w:rPr>
                <w:rFonts w:hAnsi="Arial" w:cs="Arial"/>
              </w:rPr>
              <w:t>0.32)</w:t>
            </w:r>
          </w:p>
        </w:tc>
      </w:tr>
      <w:tr w:rsidR="00594DE5" w:rsidRPr="00835C99" w:rsidTr="00594DE5">
        <w:trPr>
          <w:trHeight w:val="221"/>
        </w:trPr>
        <w:tc>
          <w:tcPr>
            <w:tcW w:w="5211" w:type="dxa"/>
          </w:tcPr>
          <w:p w:rsidR="003D4401" w:rsidRPr="00835C99" w:rsidRDefault="000550ED" w:rsidP="000550ED">
            <w:pPr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Domestic abuse, p</w:t>
            </w:r>
            <w:r w:rsidR="004236CE" w:rsidRPr="00835C99">
              <w:rPr>
                <w:rFonts w:hAnsi="Arial" w:cs="Arial"/>
              </w:rPr>
              <w:t>ast year experience (IPV and other)</w:t>
            </w:r>
          </w:p>
        </w:tc>
        <w:tc>
          <w:tcPr>
            <w:tcW w:w="709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.</w:t>
            </w:r>
          </w:p>
        </w:tc>
        <w:tc>
          <w:tcPr>
            <w:tcW w:w="1559" w:type="dxa"/>
          </w:tcPr>
          <w:p w:rsidR="003D4401" w:rsidRPr="00835C99" w:rsidRDefault="003D4401" w:rsidP="00594DE5">
            <w:pPr>
              <w:jc w:val="right"/>
              <w:rPr>
                <w:rFonts w:hAnsi="Arial" w:cs="Arial"/>
              </w:rPr>
            </w:pPr>
          </w:p>
        </w:tc>
        <w:tc>
          <w:tcPr>
            <w:tcW w:w="1711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138/</w:t>
            </w:r>
            <w:proofErr w:type="gramStart"/>
            <w:r w:rsidRPr="00835C99">
              <w:rPr>
                <w:rFonts w:hAnsi="Arial" w:cs="Arial"/>
              </w:rPr>
              <w:t>149  (</w:t>
            </w:r>
            <w:proofErr w:type="gramEnd"/>
            <w:r w:rsidRPr="00835C99">
              <w:rPr>
                <w:rFonts w:hAnsi="Arial" w:cs="Arial"/>
              </w:rPr>
              <w:t>0.93)</w:t>
            </w:r>
          </w:p>
        </w:tc>
        <w:tc>
          <w:tcPr>
            <w:tcW w:w="920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.</w:t>
            </w:r>
          </w:p>
        </w:tc>
        <w:tc>
          <w:tcPr>
            <w:tcW w:w="1493" w:type="dxa"/>
          </w:tcPr>
          <w:p w:rsidR="003D4401" w:rsidRPr="00835C99" w:rsidRDefault="003D4401" w:rsidP="00594DE5">
            <w:pPr>
              <w:jc w:val="right"/>
              <w:rPr>
                <w:rFonts w:hAnsi="Arial" w:cs="Arial"/>
              </w:rPr>
            </w:pPr>
          </w:p>
        </w:tc>
        <w:tc>
          <w:tcPr>
            <w:tcW w:w="1436" w:type="dxa"/>
          </w:tcPr>
          <w:p w:rsidR="003D4401" w:rsidRPr="00835C99" w:rsidRDefault="004236CE" w:rsidP="00594DE5">
            <w:pPr>
              <w:jc w:val="right"/>
              <w:rPr>
                <w:rFonts w:hAnsi="Arial" w:cs="Arial"/>
              </w:rPr>
            </w:pPr>
            <w:r w:rsidRPr="00835C99">
              <w:rPr>
                <w:rFonts w:hAnsi="Arial" w:cs="Arial"/>
              </w:rPr>
              <w:t>79/</w:t>
            </w:r>
            <w:proofErr w:type="gramStart"/>
            <w:r w:rsidRPr="00835C99">
              <w:rPr>
                <w:rFonts w:hAnsi="Arial" w:cs="Arial"/>
              </w:rPr>
              <w:t>88  (</w:t>
            </w:r>
            <w:proofErr w:type="gramEnd"/>
            <w:r w:rsidRPr="00835C99">
              <w:rPr>
                <w:rFonts w:hAnsi="Arial" w:cs="Arial"/>
              </w:rPr>
              <w:t>0.90)</w:t>
            </w:r>
          </w:p>
        </w:tc>
      </w:tr>
    </w:tbl>
    <w:p w:rsidR="003D4401" w:rsidRPr="00835C99" w:rsidRDefault="003D4401" w:rsidP="000550ED">
      <w:pPr>
        <w:spacing w:after="0"/>
        <w:rPr>
          <w:rFonts w:hAnsi="Arial" w:cs="Arial"/>
        </w:rPr>
      </w:pPr>
    </w:p>
    <w:sectPr w:rsidR="003D4401" w:rsidRPr="00835C99" w:rsidSect="00A31E6F">
      <w:pgSz w:w="15840" w:h="12240" w:orient="landscape" w:code="1"/>
      <w:pgMar w:top="851" w:right="1440" w:bottom="567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BFC" w:rsidRDefault="000D4BFC" w:rsidP="00594DE5">
      <w:pPr>
        <w:spacing w:after="0" w:line="240" w:lineRule="auto"/>
      </w:pPr>
      <w:r>
        <w:separator/>
      </w:r>
    </w:p>
  </w:endnote>
  <w:endnote w:type="continuationSeparator" w:id="0">
    <w:p w:rsidR="000D4BFC" w:rsidRDefault="000D4BFC" w:rsidP="00594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BFC" w:rsidRDefault="000D4BFC" w:rsidP="00594DE5">
      <w:pPr>
        <w:spacing w:after="0" w:line="240" w:lineRule="auto"/>
      </w:pPr>
      <w:r>
        <w:separator/>
      </w:r>
    </w:p>
  </w:footnote>
  <w:footnote w:type="continuationSeparator" w:id="0">
    <w:p w:rsidR="000D4BFC" w:rsidRDefault="000D4BFC" w:rsidP="00594D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401"/>
    <w:rsid w:val="000550ED"/>
    <w:rsid w:val="000D4BFC"/>
    <w:rsid w:val="00220FC4"/>
    <w:rsid w:val="00287064"/>
    <w:rsid w:val="003D4401"/>
    <w:rsid w:val="004236CE"/>
    <w:rsid w:val="004D11B2"/>
    <w:rsid w:val="00594DE5"/>
    <w:rsid w:val="005B59E4"/>
    <w:rsid w:val="00700730"/>
    <w:rsid w:val="007624FB"/>
    <w:rsid w:val="00835C99"/>
    <w:rsid w:val="00A31E6F"/>
    <w:rsid w:val="00E5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34E6DF-CF1B-4C5A-81FF-620B42E9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3277"/>
    <w:rPr>
      <w:rFonts w:asci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94DE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4DE5"/>
    <w:rPr>
      <w:rFonts w:asci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4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anda.com/currency/converte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Stata</dc:creator>
  <cp:lastModifiedBy>Watkinsonluel@outlook.com</cp:lastModifiedBy>
  <cp:revision>2</cp:revision>
  <dcterms:created xsi:type="dcterms:W3CDTF">2020-05-06T15:27:00Z</dcterms:created>
  <dcterms:modified xsi:type="dcterms:W3CDTF">2020-05-06T15:27:00Z</dcterms:modified>
</cp:coreProperties>
</file>